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827"/>
        <w:gridCol w:w="3673"/>
      </w:tblGrid>
      <w:tr w:rsidR="009D05E2" w:rsidRPr="009D05E2" w:rsidTr="00B8678D">
        <w:tc>
          <w:tcPr>
            <w:tcW w:w="949" w:type="pct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BHXH ………..</w:t>
            </w:r>
          </w:p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BHXH ….……..</w:t>
            </w:r>
          </w:p>
        </w:tc>
        <w:tc>
          <w:tcPr>
            <w:tcW w:w="2634" w:type="pct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pct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5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Mẫu số: K01-TS</w:t>
            </w:r>
            <w:r w:rsidRPr="009D0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D05E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(Ban hành kèm theo QĐ số: 595/QĐ-BHXH ngày 14/4/2017 của BHXH Việt Nam)</w:t>
            </w:r>
          </w:p>
        </w:tc>
      </w:tr>
    </w:tbl>
    <w:p w:rsidR="009D05E2" w:rsidRPr="009D05E2" w:rsidRDefault="009D05E2" w:rsidP="009D05E2">
      <w:pPr>
        <w:spacing w:before="120"/>
        <w:jc w:val="center"/>
        <w:rPr>
          <w:rFonts w:ascii="Times New Roman" w:hAnsi="Times New Roman" w:cs="Times New Roman"/>
          <w:b/>
        </w:rPr>
      </w:pPr>
      <w:r w:rsidRPr="009D05E2">
        <w:rPr>
          <w:rFonts w:ascii="Times New Roman" w:hAnsi="Times New Roman" w:cs="Times New Roman"/>
          <w:b/>
        </w:rPr>
        <w:t>KẾ HOẠCH THU BHXH, BHYT, BHTN, BHTNLĐ-BNN</w:t>
      </w:r>
    </w:p>
    <w:p w:rsidR="009D05E2" w:rsidRPr="009D05E2" w:rsidRDefault="009D05E2" w:rsidP="009D05E2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9D05E2">
        <w:rPr>
          <w:rFonts w:ascii="Times New Roman" w:hAnsi="Times New Roman" w:cs="Times New Roman"/>
          <w:b/>
        </w:rPr>
        <w:t>Năm</w:t>
      </w:r>
      <w:r w:rsidRPr="009D05E2">
        <w:rPr>
          <w:rFonts w:ascii="Times New Roman" w:hAnsi="Times New Roman" w:cs="Times New Roman"/>
          <w:b/>
          <w:lang w:val="en-US"/>
        </w:rPr>
        <w:t>……</w:t>
      </w:r>
    </w:p>
    <w:p w:rsidR="009D05E2" w:rsidRPr="009D05E2" w:rsidRDefault="009D05E2" w:rsidP="009D05E2">
      <w:pPr>
        <w:spacing w:before="120"/>
        <w:rPr>
          <w:rFonts w:ascii="Times New Roman" w:hAnsi="Times New Roman" w:cs="Times New Roman"/>
          <w:b/>
          <w:lang w:val="en-US"/>
        </w:rPr>
      </w:pPr>
      <w:r w:rsidRPr="009D05E2">
        <w:rPr>
          <w:rFonts w:ascii="Times New Roman" w:hAnsi="Times New Roman" w:cs="Times New Roman"/>
          <w:b/>
          <w:lang w:val="en-US"/>
        </w:rPr>
        <w:t>I. Số liệu tính kế hoạch thu:</w:t>
      </w:r>
    </w:p>
    <w:tbl>
      <w:tblPr>
        <w:tblW w:w="5465" w:type="pct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958"/>
        <w:gridCol w:w="709"/>
        <w:gridCol w:w="709"/>
        <w:gridCol w:w="706"/>
        <w:gridCol w:w="573"/>
        <w:gridCol w:w="992"/>
        <w:gridCol w:w="567"/>
        <w:gridCol w:w="570"/>
        <w:gridCol w:w="851"/>
        <w:gridCol w:w="567"/>
        <w:gridCol w:w="706"/>
        <w:gridCol w:w="570"/>
        <w:gridCol w:w="992"/>
        <w:gridCol w:w="709"/>
        <w:gridCol w:w="561"/>
      </w:tblGrid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EB38C2">
            <w:pPr>
              <w:spacing w:before="120"/>
              <w:ind w:left="-3"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D05E2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Loại hình qu</w:t>
            </w:r>
            <w:r w:rsidRPr="009D05E2">
              <w:rPr>
                <w:rFonts w:ascii="Times New Roman" w:hAnsi="Times New Roman" w:cs="Times New Roman"/>
                <w:lang w:val="en-US"/>
              </w:rPr>
              <w:t>ản lý</w:t>
            </w:r>
          </w:p>
        </w:tc>
        <w:tc>
          <w:tcPr>
            <w:tcW w:w="170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Đối tượng (người)</w:t>
            </w:r>
          </w:p>
        </w:tc>
        <w:tc>
          <w:tcPr>
            <w:tcW w:w="17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Số tiền (triệu đồng)</w:t>
            </w: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Thực hiện năm trước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Năm n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Dự toán năm n+1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 xml:space="preserve">Thực hiện năm </w:t>
            </w:r>
            <w:r w:rsidRPr="009D05E2">
              <w:rPr>
                <w:rFonts w:ascii="Times New Roman" w:hAnsi="Times New Roman" w:cs="Times New Roman"/>
                <w:lang w:val="en-US"/>
              </w:rPr>
              <w:t>trước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Năm n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Dự toán năm n+1</w:t>
            </w: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Dự toán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Ước thực hiện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Tỷ lệ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Dự kiến năm n +1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Tăng,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E2">
              <w:rPr>
                <w:rFonts w:ascii="Times New Roman" w:hAnsi="Times New Roman" w:cs="Times New Roman"/>
              </w:rPr>
              <w:t>gi</w:t>
            </w:r>
            <w:r w:rsidRPr="009D05E2">
              <w:rPr>
                <w:rFonts w:ascii="Times New Roman" w:hAnsi="Times New Roman" w:cs="Times New Roman"/>
                <w:lang w:val="en-US"/>
              </w:rPr>
              <w:t>ả</w:t>
            </w:r>
            <w:r w:rsidRPr="009D05E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Tỷ lệ %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Dự toán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Ước thực hiện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Tỷ lệ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</w:t>
            </w:r>
            <w:r w:rsidRPr="009D05E2">
              <w:rPr>
                <w:rFonts w:ascii="Times New Roman" w:hAnsi="Times New Roman" w:cs="Times New Roman"/>
                <w:lang w:val="en-US"/>
              </w:rPr>
              <w:t>ự</w:t>
            </w:r>
            <w:r w:rsidRPr="009D05E2">
              <w:rPr>
                <w:rFonts w:ascii="Times New Roman" w:hAnsi="Times New Roman" w:cs="Times New Roman"/>
              </w:rPr>
              <w:t xml:space="preserve"> kiến năm 2017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Tăng,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 g</w:t>
            </w:r>
            <w:r w:rsidRPr="009D05E2">
              <w:rPr>
                <w:rFonts w:ascii="Times New Roman" w:hAnsi="Times New Roman" w:cs="Times New Roman"/>
              </w:rPr>
              <w:t>i</w:t>
            </w:r>
            <w:r w:rsidRPr="009D05E2">
              <w:rPr>
                <w:rFonts w:ascii="Times New Roman" w:hAnsi="Times New Roman" w:cs="Times New Roman"/>
                <w:lang w:val="en-US"/>
              </w:rPr>
              <w:t>ả</w:t>
            </w:r>
            <w:r w:rsidRPr="009D05E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Tỷ lệ</w:t>
            </w:r>
          </w:p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%</w:t>
            </w:r>
            <w:bookmarkStart w:id="0" w:name="_GoBack"/>
            <w:bookmarkEnd w:id="0"/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BẢO HI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9D05E2">
              <w:rPr>
                <w:rFonts w:ascii="Times New Roman" w:hAnsi="Times New Roman" w:cs="Times New Roman"/>
                <w:b/>
              </w:rPr>
              <w:t>M XÃ HỘI B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Ắ</w:t>
            </w:r>
            <w:r w:rsidRPr="009D05E2">
              <w:rPr>
                <w:rFonts w:ascii="Times New Roman" w:hAnsi="Times New Roman" w:cs="Times New Roman"/>
                <w:b/>
              </w:rPr>
              <w:t>T BUỘC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Nhà nước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DN có vốn đầu tư nước ngoài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ngoài quốc doanh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Hành chính, Đ</w:t>
            </w:r>
            <w:r w:rsidRPr="009D05E2">
              <w:rPr>
                <w:rFonts w:ascii="Times New Roman" w:hAnsi="Times New Roman" w:cs="Times New Roman"/>
                <w:lang w:val="en-US"/>
              </w:rPr>
              <w:t>ả</w:t>
            </w:r>
            <w:r w:rsidRPr="009D05E2">
              <w:rPr>
                <w:rFonts w:ascii="Times New Roman" w:hAnsi="Times New Roman" w:cs="Times New Roman"/>
              </w:rPr>
              <w:t>ng, đoàn thể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Sự nghiệp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Xã, phường, thị tr</w:t>
            </w:r>
            <w:r w:rsidRPr="009D05E2">
              <w:rPr>
                <w:rFonts w:ascii="Times New Roman" w:hAnsi="Times New Roman" w:cs="Times New Roman"/>
                <w:lang w:val="en-US"/>
              </w:rPr>
              <w:t>ấ</w:t>
            </w:r>
            <w:r w:rsidRPr="009D05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Cán bộ không chuyên trách cấp xã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Hợp tác x</w:t>
            </w:r>
            <w:r w:rsidRPr="009D05E2">
              <w:rPr>
                <w:rFonts w:ascii="Times New Roman" w:hAnsi="Times New Roman" w:cs="Times New Roman"/>
                <w:lang w:val="en-US"/>
              </w:rPr>
              <w:t>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Ngo</w:t>
            </w:r>
            <w:r w:rsidRPr="009D05E2">
              <w:rPr>
                <w:rFonts w:ascii="Times New Roman" w:hAnsi="Times New Roman" w:cs="Times New Roman"/>
                <w:lang w:val="en-US"/>
              </w:rPr>
              <w:t>à</w:t>
            </w:r>
            <w:r w:rsidRPr="009D05E2">
              <w:rPr>
                <w:rFonts w:ascii="Times New Roman" w:hAnsi="Times New Roman" w:cs="Times New Roman"/>
              </w:rPr>
              <w:t>i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SXKD cá thể, tổ hợp t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 xml:space="preserve">Lao động có </w:t>
            </w:r>
            <w:r w:rsidRPr="009D05E2">
              <w:rPr>
                <w:rFonts w:ascii="Times New Roman" w:hAnsi="Times New Roman" w:cs="Times New Roman"/>
                <w:lang w:val="en-US"/>
              </w:rPr>
              <w:t>thời</w:t>
            </w:r>
            <w:r w:rsidRPr="009D05E2">
              <w:rPr>
                <w:rFonts w:ascii="Times New Roman" w:hAnsi="Times New Roman" w:cs="Times New Roman"/>
              </w:rPr>
              <w:t xml:space="preserve"> hạn ở nn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Đối tượng tự đ</w:t>
            </w:r>
            <w:r w:rsidRPr="009D05E2">
              <w:rPr>
                <w:rFonts w:ascii="Times New Roman" w:hAnsi="Times New Roman" w:cs="Times New Roman"/>
                <w:lang w:val="en-US"/>
              </w:rPr>
              <w:t>ó</w:t>
            </w:r>
            <w:r w:rsidRPr="009D05E2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BẢO HIỂM XÃ HỘI TỰ NGUYỆN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Đối tượng 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 xml:space="preserve">Ngân sách NN hỗ </w:t>
            </w:r>
            <w:r w:rsidRPr="009D05E2">
              <w:rPr>
                <w:rFonts w:ascii="Times New Roman" w:hAnsi="Times New Roman" w:cs="Times New Roman"/>
                <w:lang w:val="en-US"/>
              </w:rPr>
              <w:t>tr</w:t>
            </w:r>
            <w:r w:rsidRPr="009D05E2">
              <w:rPr>
                <w:rFonts w:ascii="Times New Roman" w:hAnsi="Times New Roman" w:cs="Times New Roman"/>
              </w:rPr>
              <w:t>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05E2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9D05E2">
              <w:rPr>
                <w:rFonts w:ascii="Times New Roman" w:hAnsi="Times New Roman" w:cs="Times New Roman"/>
                <w:b/>
              </w:rPr>
              <w:t>B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9D05E2">
              <w:rPr>
                <w:rFonts w:ascii="Times New Roman" w:hAnsi="Times New Roman" w:cs="Times New Roman"/>
                <w:b/>
              </w:rPr>
              <w:t>O HI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9D05E2">
              <w:rPr>
                <w:rFonts w:ascii="Times New Roman" w:hAnsi="Times New Roman" w:cs="Times New Roman"/>
                <w:b/>
              </w:rPr>
              <w:t>M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D05E2">
              <w:rPr>
                <w:rFonts w:ascii="Times New Roman" w:hAnsi="Times New Roman" w:cs="Times New Roman"/>
                <w:b/>
              </w:rPr>
              <w:t>Y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D05E2">
              <w:rPr>
                <w:rFonts w:ascii="Times New Roman" w:hAnsi="Times New Roman" w:cs="Times New Roman"/>
                <w:b/>
              </w:rPr>
              <w:t>T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Ế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 xml:space="preserve">Đơn vị, 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đối tượng</w:t>
            </w:r>
            <w:r w:rsidRPr="009D05E2">
              <w:rPr>
                <w:rFonts w:ascii="Times New Roman" w:hAnsi="Times New Roman" w:cs="Times New Roman"/>
                <w:b/>
              </w:rPr>
              <w:t xml:space="preserve"> 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Nhà nước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DN có vốn đầu tư nư</w:t>
            </w:r>
            <w:r w:rsidRPr="009D05E2">
              <w:rPr>
                <w:rFonts w:ascii="Times New Roman" w:hAnsi="Times New Roman" w:cs="Times New Roman"/>
                <w:lang w:val="en-US"/>
              </w:rPr>
              <w:t>ớ</w:t>
            </w:r>
            <w:r w:rsidRPr="009D05E2">
              <w:rPr>
                <w:rFonts w:ascii="Times New Roman" w:hAnsi="Times New Roman" w:cs="Times New Roman"/>
              </w:rPr>
              <w:t>c ngo</w:t>
            </w:r>
            <w:r w:rsidRPr="009D05E2">
              <w:rPr>
                <w:rFonts w:ascii="Times New Roman" w:hAnsi="Times New Roman" w:cs="Times New Roman"/>
                <w:lang w:val="en-US"/>
              </w:rPr>
              <w:t>à</w:t>
            </w:r>
            <w:r w:rsidRPr="009D05E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ngoài quốc doanh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Hành chính, Đ</w:t>
            </w:r>
            <w:r w:rsidRPr="009D05E2">
              <w:rPr>
                <w:rFonts w:ascii="Times New Roman" w:hAnsi="Times New Roman" w:cs="Times New Roman"/>
                <w:lang w:val="en-US"/>
              </w:rPr>
              <w:t>ả</w:t>
            </w:r>
            <w:r w:rsidRPr="009D05E2">
              <w:rPr>
                <w:rFonts w:ascii="Times New Roman" w:hAnsi="Times New Roman" w:cs="Times New Roman"/>
              </w:rPr>
              <w:t>ng, đoàn thể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Sự nghiệp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Xã, phường, th</w:t>
            </w:r>
            <w:r w:rsidRPr="009D05E2">
              <w:rPr>
                <w:rFonts w:ascii="Times New Roman" w:hAnsi="Times New Roman" w:cs="Times New Roman"/>
                <w:lang w:val="en-US"/>
              </w:rPr>
              <w:t>ị</w:t>
            </w:r>
            <w:r w:rsidRPr="009D05E2">
              <w:rPr>
                <w:rFonts w:ascii="Times New Roman" w:hAnsi="Times New Roman" w:cs="Times New Roman"/>
              </w:rPr>
              <w:t xml:space="preserve"> tr</w:t>
            </w:r>
            <w:r w:rsidRPr="009D05E2">
              <w:rPr>
                <w:rFonts w:ascii="Times New Roman" w:hAnsi="Times New Roman" w:cs="Times New Roman"/>
                <w:lang w:val="en-US"/>
              </w:rPr>
              <w:t>ấ</w:t>
            </w:r>
            <w:r w:rsidRPr="009D05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Cán bộ không chuyên trách cấp x</w:t>
            </w:r>
            <w:r w:rsidRPr="009D05E2">
              <w:rPr>
                <w:rFonts w:ascii="Times New Roman" w:hAnsi="Times New Roman" w:cs="Times New Roman"/>
                <w:lang w:val="en-US"/>
              </w:rPr>
              <w:t>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Hợp tác xã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Ngoài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SXKD c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 xml:space="preserve"> thể, t</w:t>
            </w:r>
            <w:r w:rsidRPr="009D05E2">
              <w:rPr>
                <w:rFonts w:ascii="Times New Roman" w:hAnsi="Times New Roman" w:cs="Times New Roman"/>
                <w:lang w:val="en-US"/>
              </w:rPr>
              <w:t>ổ</w:t>
            </w:r>
            <w:r w:rsidRPr="009D05E2">
              <w:rPr>
                <w:rFonts w:ascii="Times New Roman" w:hAnsi="Times New Roman" w:cs="Times New Roman"/>
              </w:rPr>
              <w:t xml:space="preserve"> hợp tác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LLVT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05E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Tổ chức BHXH 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Hưu trí, trợ cấp MSLĐ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Trợ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E2">
              <w:rPr>
                <w:rFonts w:ascii="Times New Roman" w:hAnsi="Times New Roman" w:cs="Times New Roman"/>
              </w:rPr>
              <w:t>cấp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E2">
              <w:rPr>
                <w:rFonts w:ascii="Times New Roman" w:hAnsi="Times New Roman" w:cs="Times New Roman"/>
              </w:rPr>
              <w:t>TNLĐ-BNN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Cán bộ xã hưởng Tr/cấp BHXH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Ố</w:t>
            </w:r>
            <w:r w:rsidRPr="009D05E2">
              <w:rPr>
                <w:rFonts w:ascii="Times New Roman" w:hAnsi="Times New Roman" w:cs="Times New Roman"/>
              </w:rPr>
              <w:t xml:space="preserve">m </w:t>
            </w:r>
            <w:r w:rsidRPr="009D05E2">
              <w:rPr>
                <w:rFonts w:ascii="Times New Roman" w:hAnsi="Times New Roman" w:cs="Times New Roman"/>
                <w:lang w:val="en-US"/>
              </w:rPr>
              <w:t>đ</w:t>
            </w:r>
            <w:r w:rsidRPr="009D05E2">
              <w:rPr>
                <w:rFonts w:ascii="Times New Roman" w:hAnsi="Times New Roman" w:cs="Times New Roman"/>
              </w:rPr>
              <w:t>au dài ngày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 xml:space="preserve">Trên 80 tuổi </w:t>
            </w:r>
            <w:r w:rsidRPr="009D05E2">
              <w:rPr>
                <w:rFonts w:ascii="Times New Roman" w:hAnsi="Times New Roman" w:cs="Times New Roman"/>
                <w:lang w:val="en-US"/>
              </w:rPr>
              <w:t>hưởng TC</w:t>
            </w:r>
            <w:r w:rsidRPr="009D05E2">
              <w:rPr>
                <w:rFonts w:ascii="Times New Roman" w:hAnsi="Times New Roman" w:cs="Times New Roman"/>
              </w:rPr>
              <w:t xml:space="preserve"> tuất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C</w:t>
            </w:r>
            <w:r w:rsidRPr="009D05E2">
              <w:rPr>
                <w:rFonts w:ascii="Times New Roman" w:hAnsi="Times New Roman" w:cs="Times New Roman"/>
                <w:lang w:val="en-US"/>
              </w:rPr>
              <w:t>ô</w:t>
            </w:r>
            <w:r w:rsidRPr="009D05E2">
              <w:rPr>
                <w:rFonts w:ascii="Times New Roman" w:hAnsi="Times New Roman" w:cs="Times New Roman"/>
              </w:rPr>
              <w:t>ng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E2">
              <w:rPr>
                <w:rFonts w:ascii="Times New Roman" w:hAnsi="Times New Roman" w:cs="Times New Roman"/>
              </w:rPr>
              <w:t>nhân cao su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Ngh</w:t>
            </w:r>
            <w:r w:rsidRPr="009D05E2">
              <w:rPr>
                <w:rFonts w:ascii="Times New Roman" w:hAnsi="Times New Roman" w:cs="Times New Roman"/>
                <w:lang w:val="en-US"/>
              </w:rPr>
              <w:t>ỉ</w:t>
            </w:r>
            <w:r w:rsidRPr="009D05E2">
              <w:rPr>
                <w:rFonts w:ascii="Times New Roman" w:hAnsi="Times New Roman" w:cs="Times New Roman"/>
              </w:rPr>
              <w:t xml:space="preserve"> chế độ thai sản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Trợ cấp thất nghiệp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lastRenderedPageBreak/>
              <w:t>III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Ng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â</w:t>
            </w:r>
            <w:r w:rsidRPr="009D05E2">
              <w:rPr>
                <w:rFonts w:ascii="Times New Roman" w:hAnsi="Times New Roman" w:cs="Times New Roman"/>
                <w:b/>
              </w:rPr>
              <w:t>n sách NN 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Thôi hưởng trợ cấp MSLĐ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Cán bộ xã hưởng Tr/c</w:t>
            </w:r>
            <w:r w:rsidRPr="009D05E2">
              <w:rPr>
                <w:rFonts w:ascii="Times New Roman" w:hAnsi="Times New Roman" w:cs="Times New Roman"/>
                <w:lang w:val="en-US"/>
              </w:rPr>
              <w:t>ấ</w:t>
            </w:r>
            <w:r w:rsidRPr="009D05E2">
              <w:rPr>
                <w:rFonts w:ascii="Times New Roman" w:hAnsi="Times New Roman" w:cs="Times New Roman"/>
              </w:rPr>
              <w:t>p NSNN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</w:t>
            </w:r>
            <w:r w:rsidRPr="009D05E2">
              <w:rPr>
                <w:rFonts w:ascii="Times New Roman" w:hAnsi="Times New Roman" w:cs="Times New Roman"/>
                <w:lang w:val="en-US"/>
              </w:rPr>
              <w:t>ờ</w:t>
            </w:r>
            <w:r w:rsidRPr="009D05E2">
              <w:rPr>
                <w:rFonts w:ascii="Times New Roman" w:hAnsi="Times New Roman" w:cs="Times New Roman"/>
              </w:rPr>
              <w:t>i có c</w:t>
            </w:r>
            <w:r w:rsidRPr="009D05E2">
              <w:rPr>
                <w:rFonts w:ascii="Times New Roman" w:hAnsi="Times New Roman" w:cs="Times New Roman"/>
                <w:lang w:val="en-US"/>
              </w:rPr>
              <w:t>ô</w:t>
            </w:r>
            <w:r w:rsidRPr="009D05E2">
              <w:rPr>
                <w:rFonts w:ascii="Times New Roman" w:hAnsi="Times New Roman" w:cs="Times New Roman"/>
              </w:rPr>
              <w:t>ng với cách mạng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Thân nhân người có công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 xml:space="preserve">Phục vụ </w:t>
            </w:r>
            <w:r w:rsidRPr="009D05E2">
              <w:rPr>
                <w:rFonts w:ascii="Times New Roman" w:hAnsi="Times New Roman" w:cs="Times New Roman"/>
                <w:lang w:val="en-US"/>
              </w:rPr>
              <w:t>người</w:t>
            </w:r>
            <w:r w:rsidRPr="009D05E2">
              <w:rPr>
                <w:rFonts w:ascii="Times New Roman" w:hAnsi="Times New Roman" w:cs="Times New Roman"/>
              </w:rPr>
              <w:t xml:space="preserve"> có c</w:t>
            </w:r>
            <w:r w:rsidRPr="009D05E2">
              <w:rPr>
                <w:rFonts w:ascii="Times New Roman" w:hAnsi="Times New Roman" w:cs="Times New Roman"/>
                <w:lang w:val="en-US"/>
              </w:rPr>
              <w:t>ô</w:t>
            </w:r>
            <w:r w:rsidRPr="009D05E2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Cựu chi</w:t>
            </w:r>
            <w:r w:rsidRPr="009D05E2">
              <w:rPr>
                <w:rFonts w:ascii="Times New Roman" w:hAnsi="Times New Roman" w:cs="Times New Roman"/>
                <w:lang w:val="en-US"/>
              </w:rPr>
              <w:t>ế</w:t>
            </w:r>
            <w:r w:rsidRPr="009D05E2">
              <w:rPr>
                <w:rFonts w:ascii="Times New Roman" w:hAnsi="Times New Roman" w:cs="Times New Roman"/>
              </w:rPr>
              <w:t>n binh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Đại biểu Quốc hội, HĐND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Người tham gia kháng chiến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Tr</w:t>
            </w:r>
            <w:r w:rsidRPr="009D05E2">
              <w:rPr>
                <w:rFonts w:ascii="Times New Roman" w:hAnsi="Times New Roman" w:cs="Times New Roman"/>
                <w:lang w:val="en-US"/>
              </w:rPr>
              <w:t>ẻ</w:t>
            </w:r>
            <w:r w:rsidRPr="009D05E2">
              <w:rPr>
                <w:rFonts w:ascii="Times New Roman" w:hAnsi="Times New Roman" w:cs="Times New Roman"/>
              </w:rPr>
              <w:t xml:space="preserve"> em dư</w:t>
            </w:r>
            <w:r w:rsidRPr="009D05E2">
              <w:rPr>
                <w:rFonts w:ascii="Times New Roman" w:hAnsi="Times New Roman" w:cs="Times New Roman"/>
                <w:lang w:val="en-US"/>
              </w:rPr>
              <w:t>ớ</w:t>
            </w:r>
            <w:r w:rsidRPr="009D05E2">
              <w:rPr>
                <w:rFonts w:ascii="Times New Roman" w:hAnsi="Times New Roman" w:cs="Times New Roman"/>
              </w:rPr>
              <w:t>i 6 tuổi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Bảo trợ xã hội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Người đ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ã </w:t>
            </w:r>
            <w:r w:rsidRPr="009D05E2">
              <w:rPr>
                <w:rFonts w:ascii="Times New Roman" w:hAnsi="Times New Roman" w:cs="Times New Roman"/>
              </w:rPr>
              <w:t>h</w:t>
            </w:r>
            <w:r w:rsidRPr="009D05E2">
              <w:rPr>
                <w:rFonts w:ascii="Times New Roman" w:hAnsi="Times New Roman" w:cs="Times New Roman"/>
                <w:lang w:val="en-US"/>
              </w:rPr>
              <w:t>iế</w:t>
            </w:r>
            <w:r w:rsidRPr="009D05E2">
              <w:rPr>
                <w:rFonts w:ascii="Times New Roman" w:hAnsi="Times New Roman" w:cs="Times New Roman"/>
              </w:rPr>
              <w:t>n bộ phận cơ thể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Người thuộc GĐ nghèo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Người DTTS sống vùng KK, ĐBKK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</w:t>
            </w:r>
            <w:r w:rsidRPr="009D05E2">
              <w:rPr>
                <w:rFonts w:ascii="Times New Roman" w:hAnsi="Times New Roman" w:cs="Times New Roman"/>
                <w:lang w:val="en-US"/>
              </w:rPr>
              <w:t>ờ</w:t>
            </w:r>
            <w:r w:rsidRPr="009D05E2">
              <w:rPr>
                <w:rFonts w:ascii="Times New Roman" w:hAnsi="Times New Roman" w:cs="Times New Roman"/>
              </w:rPr>
              <w:t>i sống ở vùng ĐBKK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Người sống ở x</w:t>
            </w:r>
            <w:r w:rsidRPr="009D05E2">
              <w:rPr>
                <w:rFonts w:ascii="Times New Roman" w:hAnsi="Times New Roman" w:cs="Times New Roman"/>
                <w:lang w:val="en-US"/>
              </w:rPr>
              <w:t>ã</w:t>
            </w:r>
            <w:r w:rsidRPr="009D05E2">
              <w:rPr>
                <w:rFonts w:ascii="Times New Roman" w:hAnsi="Times New Roman" w:cs="Times New Roman"/>
              </w:rPr>
              <w:t xml:space="preserve"> đảo, huyện đảo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Thân nhân Công an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Thân nhân Cơ yếu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Lưu học s</w:t>
            </w:r>
            <w:r w:rsidRPr="009D05E2">
              <w:rPr>
                <w:rFonts w:ascii="Times New Roman" w:hAnsi="Times New Roman" w:cs="Times New Roman"/>
                <w:lang w:val="en-US"/>
              </w:rPr>
              <w:t>i</w:t>
            </w:r>
            <w:r w:rsidRPr="009D05E2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Khác...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9D05E2">
              <w:rPr>
                <w:rFonts w:ascii="Times New Roman" w:hAnsi="Times New Roman" w:cs="Times New Roman"/>
                <w:b/>
              </w:rPr>
              <w:t>Ngân sách NN hỗ tr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Học sinh, sinh viên TW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Đối tượng 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</w:t>
            </w:r>
            <w:r w:rsidRPr="009D05E2">
              <w:rPr>
                <w:rFonts w:ascii="Times New Roman" w:hAnsi="Times New Roman" w:cs="Times New Roman"/>
                <w:lang w:val="en-US"/>
              </w:rPr>
              <w:t>â</w:t>
            </w:r>
            <w:r w:rsidRPr="009D05E2">
              <w:rPr>
                <w:rFonts w:ascii="Times New Roman" w:hAnsi="Times New Roman" w:cs="Times New Roman"/>
              </w:rPr>
              <w:t>n s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ch NN hỗ trợ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Học sin</w:t>
            </w:r>
            <w:r w:rsidRPr="009D05E2">
              <w:rPr>
                <w:rFonts w:ascii="Times New Roman" w:hAnsi="Times New Roman" w:cs="Times New Roman"/>
                <w:lang w:val="en-US"/>
              </w:rPr>
              <w:t>h</w:t>
            </w:r>
            <w:r w:rsidRPr="009D05E2">
              <w:rPr>
                <w:rFonts w:ascii="Times New Roman" w:hAnsi="Times New Roman" w:cs="Times New Roman"/>
              </w:rPr>
              <w:t xml:space="preserve">, sinh viên </w:t>
            </w:r>
            <w:r w:rsidRPr="009D05E2">
              <w:rPr>
                <w:rFonts w:ascii="Times New Roman" w:hAnsi="Times New Roman" w:cs="Times New Roman"/>
                <w:lang w:val="en-US"/>
              </w:rPr>
              <w:t>đị</w:t>
            </w:r>
            <w:r w:rsidRPr="009D05E2">
              <w:rPr>
                <w:rFonts w:ascii="Times New Roman" w:hAnsi="Times New Roman" w:cs="Times New Roman"/>
              </w:rPr>
              <w:t>a phương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</w:t>
            </w:r>
            <w:r w:rsidRPr="009D05E2">
              <w:rPr>
                <w:rFonts w:ascii="Times New Roman" w:hAnsi="Times New Roman" w:cs="Times New Roman"/>
                <w:lang w:val="en-US"/>
              </w:rPr>
              <w:t>ố</w:t>
            </w:r>
            <w:r w:rsidRPr="009D05E2">
              <w:rPr>
                <w:rFonts w:ascii="Times New Roman" w:hAnsi="Times New Roman" w:cs="Times New Roman"/>
              </w:rPr>
              <w:t xml:space="preserve">i </w:t>
            </w:r>
            <w:r w:rsidRPr="009D05E2">
              <w:rPr>
                <w:rFonts w:ascii="Times New Roman" w:hAnsi="Times New Roman" w:cs="Times New Roman"/>
                <w:lang w:val="en-US"/>
              </w:rPr>
              <w:t>t</w:t>
            </w:r>
            <w:r w:rsidRPr="009D05E2">
              <w:rPr>
                <w:rFonts w:ascii="Times New Roman" w:hAnsi="Times New Roman" w:cs="Times New Roman"/>
              </w:rPr>
              <w:t xml:space="preserve">ượng </w:t>
            </w:r>
            <w:r w:rsidRPr="009D05E2">
              <w:rPr>
                <w:rFonts w:ascii="Times New Roman" w:hAnsi="Times New Roman" w:cs="Times New Roman"/>
                <w:lang w:val="en-US"/>
              </w:rPr>
              <w:t>đó</w:t>
            </w:r>
            <w:r w:rsidRPr="009D05E2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</w:t>
            </w:r>
            <w:r w:rsidRPr="009D05E2">
              <w:rPr>
                <w:rFonts w:ascii="Times New Roman" w:hAnsi="Times New Roman" w:cs="Times New Roman"/>
                <w:lang w:val="en-US"/>
              </w:rPr>
              <w:t>â</w:t>
            </w:r>
            <w:r w:rsidRPr="009D05E2">
              <w:rPr>
                <w:rFonts w:ascii="Times New Roman" w:hAnsi="Times New Roman" w:cs="Times New Roman"/>
              </w:rPr>
              <w:t xml:space="preserve">n sách NN hỗ </w:t>
            </w:r>
            <w:r w:rsidRPr="009D05E2">
              <w:rPr>
                <w:rFonts w:ascii="Times New Roman" w:hAnsi="Times New Roman" w:cs="Times New Roman"/>
                <w:lang w:val="en-US"/>
              </w:rPr>
              <w:t>t</w:t>
            </w:r>
            <w:r w:rsidRPr="009D05E2">
              <w:rPr>
                <w:rFonts w:ascii="Times New Roman" w:hAnsi="Times New Roman" w:cs="Times New Roman"/>
              </w:rPr>
              <w:t>rợ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cận nghèo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Đối tượng 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</w:t>
            </w:r>
            <w:r w:rsidRPr="009D05E2">
              <w:rPr>
                <w:rFonts w:ascii="Times New Roman" w:hAnsi="Times New Roman" w:cs="Times New Roman"/>
                <w:lang w:val="en-US"/>
              </w:rPr>
              <w:t>â</w:t>
            </w:r>
            <w:r w:rsidRPr="009D05E2">
              <w:rPr>
                <w:rFonts w:ascii="Times New Roman" w:hAnsi="Times New Roman" w:cs="Times New Roman"/>
              </w:rPr>
              <w:t>n s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ch NN hỗ trợ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Nông, lâm, ngư, diêm có MSTB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Đối tượng đ</w:t>
            </w:r>
            <w:r w:rsidRPr="009D05E2">
              <w:rPr>
                <w:rFonts w:ascii="Times New Roman" w:hAnsi="Times New Roman" w:cs="Times New Roman"/>
                <w:lang w:val="en-US"/>
              </w:rPr>
              <w:t>ó</w:t>
            </w:r>
            <w:r w:rsidRPr="009D05E2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Ngân sách NN hỗ trợ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Kh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</w:t>
            </w:r>
            <w:r w:rsidRPr="009D05E2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 xml:space="preserve">Đối tượng </w:t>
            </w:r>
            <w:r w:rsidRPr="009D05E2">
              <w:rPr>
                <w:rFonts w:ascii="Times New Roman" w:hAnsi="Times New Roman" w:cs="Times New Roman"/>
                <w:lang w:val="en-US"/>
              </w:rPr>
              <w:t>đóng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</w:t>
            </w:r>
            <w:r w:rsidRPr="009D05E2">
              <w:rPr>
                <w:rFonts w:ascii="Times New Roman" w:hAnsi="Times New Roman" w:cs="Times New Roman"/>
                <w:lang w:val="en-US"/>
              </w:rPr>
              <w:t>â</w:t>
            </w:r>
            <w:r w:rsidRPr="009D05E2">
              <w:rPr>
                <w:rFonts w:ascii="Times New Roman" w:hAnsi="Times New Roman" w:cs="Times New Roman"/>
              </w:rPr>
              <w:t>n s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ch NN hỗ trợ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gia đ</w:t>
            </w:r>
            <w:r w:rsidRPr="009D05E2">
              <w:rPr>
                <w:rFonts w:ascii="Times New Roman" w:hAnsi="Times New Roman" w:cs="Times New Roman"/>
                <w:lang w:val="en-US"/>
              </w:rPr>
              <w:t>ì</w:t>
            </w:r>
            <w:r w:rsidRPr="009D05E2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Đối tượng đ</w:t>
            </w:r>
            <w:r w:rsidRPr="009D05E2">
              <w:rPr>
                <w:rFonts w:ascii="Times New Roman" w:hAnsi="Times New Roman" w:cs="Times New Roman"/>
                <w:lang w:val="en-US"/>
              </w:rPr>
              <w:t>ó</w:t>
            </w:r>
            <w:r w:rsidRPr="009D05E2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ân </w:t>
            </w:r>
            <w:r w:rsidRPr="009D05E2">
              <w:rPr>
                <w:rFonts w:ascii="Times New Roman" w:hAnsi="Times New Roman" w:cs="Times New Roman"/>
              </w:rPr>
              <w:t>sách NN hỗ trợ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BẢO HI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9D05E2">
              <w:rPr>
                <w:rFonts w:ascii="Times New Roman" w:hAnsi="Times New Roman" w:cs="Times New Roman"/>
                <w:b/>
              </w:rPr>
              <w:t>M TH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Ấ</w:t>
            </w:r>
            <w:r w:rsidRPr="009D05E2">
              <w:rPr>
                <w:rFonts w:ascii="Times New Roman" w:hAnsi="Times New Roman" w:cs="Times New Roman"/>
                <w:b/>
              </w:rPr>
              <w:t>T NGHIỆP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Nh</w:t>
            </w:r>
            <w:r w:rsidRPr="009D05E2">
              <w:rPr>
                <w:rFonts w:ascii="Times New Roman" w:hAnsi="Times New Roman" w:cs="Times New Roman"/>
                <w:lang w:val="en-US"/>
              </w:rPr>
              <w:t xml:space="preserve">à </w:t>
            </w:r>
            <w:r w:rsidRPr="009D05E2">
              <w:rPr>
                <w:rFonts w:ascii="Times New Roman" w:hAnsi="Times New Roman" w:cs="Times New Roman"/>
              </w:rPr>
              <w:t>nước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DN có vốn đầu tư nước ngo</w:t>
            </w:r>
            <w:r w:rsidRPr="009D05E2">
              <w:rPr>
                <w:rFonts w:ascii="Times New Roman" w:hAnsi="Times New Roman" w:cs="Times New Roman"/>
                <w:lang w:val="en-US"/>
              </w:rPr>
              <w:t>à</w:t>
            </w:r>
            <w:r w:rsidRPr="009D05E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ngoài quốc doanh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Hành chính, Đ</w:t>
            </w:r>
            <w:r w:rsidRPr="009D05E2">
              <w:rPr>
                <w:rFonts w:ascii="Times New Roman" w:hAnsi="Times New Roman" w:cs="Times New Roman"/>
                <w:lang w:val="en-US"/>
              </w:rPr>
              <w:t>ả</w:t>
            </w:r>
            <w:r w:rsidRPr="009D05E2">
              <w:rPr>
                <w:rFonts w:ascii="Times New Roman" w:hAnsi="Times New Roman" w:cs="Times New Roman"/>
              </w:rPr>
              <w:t>ng, đoàn thể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Sự nghiệp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Xã, phường, thị tr</w:t>
            </w:r>
            <w:r w:rsidRPr="009D05E2">
              <w:rPr>
                <w:rFonts w:ascii="Times New Roman" w:hAnsi="Times New Roman" w:cs="Times New Roman"/>
                <w:lang w:val="en-US"/>
              </w:rPr>
              <w:t>ấ</w:t>
            </w:r>
            <w:r w:rsidRPr="009D05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Cán bộ không chuyên tr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 xml:space="preserve">ch </w:t>
            </w:r>
            <w:r w:rsidRPr="009D05E2">
              <w:rPr>
                <w:rFonts w:ascii="Times New Roman" w:hAnsi="Times New Roman" w:cs="Times New Roman"/>
                <w:lang w:val="en-US"/>
              </w:rPr>
              <w:t>cấp</w:t>
            </w:r>
            <w:r w:rsidRPr="009D05E2">
              <w:rPr>
                <w:rFonts w:ascii="Times New Roman" w:hAnsi="Times New Roman" w:cs="Times New Roman"/>
              </w:rPr>
              <w:t xml:space="preserve"> x</w:t>
            </w:r>
            <w:r w:rsidRPr="009D05E2">
              <w:rPr>
                <w:rFonts w:ascii="Times New Roman" w:hAnsi="Times New Roman" w:cs="Times New Roman"/>
                <w:lang w:val="en-US"/>
              </w:rPr>
              <w:t>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Hợp t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 xã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Ngoài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SXKD cá thể, t</w:t>
            </w:r>
            <w:r w:rsidRPr="009D05E2">
              <w:rPr>
                <w:rFonts w:ascii="Times New Roman" w:hAnsi="Times New Roman" w:cs="Times New Roman"/>
                <w:lang w:val="en-US"/>
              </w:rPr>
              <w:t>ổ</w:t>
            </w:r>
            <w:r w:rsidRPr="009D05E2">
              <w:rPr>
                <w:rFonts w:ascii="Times New Roman" w:hAnsi="Times New Roman" w:cs="Times New Roman"/>
              </w:rPr>
              <w:t xml:space="preserve"> hợp tác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Kh</w:t>
            </w:r>
            <w:r w:rsidRPr="009D05E2">
              <w:rPr>
                <w:rFonts w:ascii="Times New Roman" w:hAnsi="Times New Roman" w:cs="Times New Roman"/>
                <w:lang w:val="en-US"/>
              </w:rPr>
              <w:t>á</w:t>
            </w:r>
            <w:r w:rsidRPr="009D05E2">
              <w:rPr>
                <w:rFonts w:ascii="Times New Roman" w:hAnsi="Times New Roman" w:cs="Times New Roman"/>
              </w:rPr>
              <w:t>c</w:t>
            </w:r>
            <w:r w:rsidRPr="009D05E2">
              <w:rPr>
                <w:rFonts w:ascii="Times New Roman" w:hAnsi="Times New Roman" w:cs="Times New Roman"/>
                <w:lang w:val="en-US"/>
              </w:rPr>
              <w:t>….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BẢO HI</w:t>
            </w:r>
            <w:r w:rsidRPr="009D05E2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9D05E2">
              <w:rPr>
                <w:rFonts w:ascii="Times New Roman" w:hAnsi="Times New Roman" w:cs="Times New Roman"/>
                <w:b/>
              </w:rPr>
              <w:t>M TNLĐ-BNN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nghiệp NN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DN có vốn đầu tư nước ngo</w:t>
            </w:r>
            <w:r w:rsidRPr="009D05E2">
              <w:rPr>
                <w:rFonts w:ascii="Times New Roman" w:hAnsi="Times New Roman" w:cs="Times New Roman"/>
                <w:lang w:val="en-US"/>
              </w:rPr>
              <w:t>à</w:t>
            </w:r>
            <w:r w:rsidRPr="009D05E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Doanh ngh</w:t>
            </w:r>
            <w:r w:rsidRPr="009D05E2">
              <w:rPr>
                <w:rFonts w:ascii="Times New Roman" w:hAnsi="Times New Roman" w:cs="Times New Roman"/>
                <w:lang w:val="en-US"/>
              </w:rPr>
              <w:t>iệ</w:t>
            </w:r>
            <w:r w:rsidRPr="009D05E2">
              <w:rPr>
                <w:rFonts w:ascii="Times New Roman" w:hAnsi="Times New Roman" w:cs="Times New Roman"/>
              </w:rPr>
              <w:t>p ngo</w:t>
            </w:r>
            <w:r w:rsidRPr="009D05E2">
              <w:rPr>
                <w:rFonts w:ascii="Times New Roman" w:hAnsi="Times New Roman" w:cs="Times New Roman"/>
                <w:lang w:val="en-US"/>
              </w:rPr>
              <w:t>à</w:t>
            </w:r>
            <w:r w:rsidRPr="009D05E2">
              <w:rPr>
                <w:rFonts w:ascii="Times New Roman" w:hAnsi="Times New Roman" w:cs="Times New Roman"/>
              </w:rPr>
              <w:t>i nhà nước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 xml:space="preserve">Hành chính, Đảng, </w:t>
            </w:r>
            <w:r w:rsidRPr="009D05E2">
              <w:rPr>
                <w:rFonts w:ascii="Times New Roman" w:hAnsi="Times New Roman" w:cs="Times New Roman"/>
                <w:lang w:val="en-US"/>
              </w:rPr>
              <w:t>đ</w:t>
            </w:r>
            <w:r w:rsidRPr="009D05E2">
              <w:rPr>
                <w:rFonts w:ascii="Times New Roman" w:hAnsi="Times New Roman" w:cs="Times New Roman"/>
              </w:rPr>
              <w:t>oàn thể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Sự nghiệp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  <w:lang w:val="en-US"/>
              </w:rPr>
              <w:t>Xã</w:t>
            </w:r>
            <w:r w:rsidRPr="009D05E2">
              <w:rPr>
                <w:rFonts w:ascii="Times New Roman" w:hAnsi="Times New Roman" w:cs="Times New Roman"/>
              </w:rPr>
              <w:t>, phường, th</w:t>
            </w:r>
            <w:r w:rsidRPr="009D05E2">
              <w:rPr>
                <w:rFonts w:ascii="Times New Roman" w:hAnsi="Times New Roman" w:cs="Times New Roman"/>
                <w:lang w:val="en-US"/>
              </w:rPr>
              <w:t>ị</w:t>
            </w:r>
            <w:r w:rsidRPr="009D05E2">
              <w:rPr>
                <w:rFonts w:ascii="Times New Roman" w:hAnsi="Times New Roman" w:cs="Times New Roman"/>
              </w:rPr>
              <w:t xml:space="preserve"> tr</w:t>
            </w:r>
            <w:r w:rsidRPr="009D05E2">
              <w:rPr>
                <w:rFonts w:ascii="Times New Roman" w:hAnsi="Times New Roman" w:cs="Times New Roman"/>
                <w:lang w:val="en-US"/>
              </w:rPr>
              <w:t>ấ</w:t>
            </w:r>
            <w:r w:rsidRPr="009D05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 xml:space="preserve">Cán bộ không chuyên trách cấp </w:t>
            </w:r>
            <w:r w:rsidRPr="009D05E2">
              <w:rPr>
                <w:rFonts w:ascii="Times New Roman" w:hAnsi="Times New Roman" w:cs="Times New Roman"/>
                <w:lang w:val="en-US"/>
              </w:rPr>
              <w:t>xã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9D05E2">
              <w:rPr>
                <w:rFonts w:ascii="Times New Roman" w:hAnsi="Times New Roman" w:cs="Times New Roman"/>
              </w:rPr>
              <w:t>Hợp tác x</w:t>
            </w:r>
            <w:r w:rsidRPr="009D05E2">
              <w:rPr>
                <w:rFonts w:ascii="Times New Roman" w:hAnsi="Times New Roman" w:cs="Times New Roman"/>
                <w:lang w:val="en-US"/>
              </w:rPr>
              <w:t>ã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Ngo</w:t>
            </w:r>
            <w:r w:rsidRPr="009D05E2">
              <w:rPr>
                <w:rFonts w:ascii="Times New Roman" w:hAnsi="Times New Roman" w:cs="Times New Roman"/>
                <w:lang w:val="en-US"/>
              </w:rPr>
              <w:t>ài</w:t>
            </w:r>
            <w:r w:rsidRPr="009D05E2">
              <w:rPr>
                <w:rFonts w:ascii="Times New Roman" w:hAnsi="Times New Roman" w:cs="Times New Roman"/>
              </w:rPr>
              <w:t xml:space="preserve"> công lập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</w:rPr>
              <w:t>Hộ SXKD cá th</w:t>
            </w:r>
            <w:r w:rsidRPr="009D05E2">
              <w:rPr>
                <w:rFonts w:ascii="Times New Roman" w:hAnsi="Times New Roman" w:cs="Times New Roman"/>
                <w:lang w:val="en-US"/>
              </w:rPr>
              <w:t>ể, tổ</w:t>
            </w:r>
            <w:r w:rsidRPr="009D05E2">
              <w:rPr>
                <w:rFonts w:ascii="Times New Roman" w:hAnsi="Times New Roman" w:cs="Times New Roman"/>
              </w:rPr>
              <w:t xml:space="preserve"> hợp tác, cá nhân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C2" w:rsidRPr="009D05E2" w:rsidTr="00EB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D05E2">
              <w:rPr>
                <w:rFonts w:ascii="Times New Roman" w:hAnsi="Times New Roman" w:cs="Times New Roman"/>
                <w:b/>
              </w:rPr>
              <w:t>Tổng cộng (A+B+C+D+E)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5E2" w:rsidRPr="009D05E2" w:rsidRDefault="009D05E2" w:rsidP="009D05E2">
      <w:pPr>
        <w:spacing w:before="120"/>
        <w:rPr>
          <w:rFonts w:ascii="Times New Roman" w:hAnsi="Times New Roman" w:cs="Times New Roman"/>
          <w:b/>
        </w:rPr>
      </w:pPr>
      <w:r w:rsidRPr="009D05E2">
        <w:rPr>
          <w:rFonts w:ascii="Times New Roman" w:hAnsi="Times New Roman" w:cs="Times New Roman"/>
          <w:b/>
        </w:rPr>
        <w:t>II. Phân tích kế hoạch thu:</w:t>
      </w:r>
    </w:p>
    <w:p w:rsidR="009D05E2" w:rsidRPr="009D05E2" w:rsidRDefault="009D05E2" w:rsidP="009D05E2">
      <w:pPr>
        <w:spacing w:before="120"/>
        <w:rPr>
          <w:rFonts w:ascii="Times New Roman" w:hAnsi="Times New Roman" w:cs="Times New Roman"/>
          <w:lang w:val="en-US"/>
        </w:rPr>
      </w:pPr>
      <w:r w:rsidRPr="009D05E2">
        <w:rPr>
          <w:rFonts w:ascii="Times New Roman" w:hAnsi="Times New Roman" w:cs="Times New Roman"/>
        </w:rPr>
        <w:t>1. Các y</w:t>
      </w:r>
      <w:r w:rsidRPr="009D05E2">
        <w:rPr>
          <w:rFonts w:ascii="Times New Roman" w:hAnsi="Times New Roman" w:cs="Times New Roman"/>
          <w:lang w:val="en-US"/>
        </w:rPr>
        <w:t>ế</w:t>
      </w:r>
      <w:r w:rsidRPr="009D05E2">
        <w:rPr>
          <w:rFonts w:ascii="Times New Roman" w:hAnsi="Times New Roman" w:cs="Times New Roman"/>
        </w:rPr>
        <w:t>u tố ảnh hưởng tăng: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</w:t>
      </w:r>
    </w:p>
    <w:p w:rsidR="009D05E2" w:rsidRPr="009D05E2" w:rsidRDefault="009D05E2" w:rsidP="009D05E2">
      <w:pPr>
        <w:spacing w:before="120"/>
        <w:rPr>
          <w:rFonts w:ascii="Times New Roman" w:hAnsi="Times New Roman" w:cs="Times New Roman"/>
          <w:lang w:val="en-US"/>
        </w:rPr>
      </w:pPr>
      <w:r w:rsidRPr="009D05E2">
        <w:rPr>
          <w:rFonts w:ascii="Times New Roman" w:hAnsi="Times New Roman" w:cs="Times New Roman"/>
        </w:rPr>
        <w:t>2. Các y</w:t>
      </w:r>
      <w:r w:rsidRPr="009D05E2">
        <w:rPr>
          <w:rFonts w:ascii="Times New Roman" w:hAnsi="Times New Roman" w:cs="Times New Roman"/>
          <w:lang w:val="en-US"/>
        </w:rPr>
        <w:t>ế</w:t>
      </w:r>
      <w:r w:rsidRPr="009D05E2">
        <w:rPr>
          <w:rFonts w:ascii="Times New Roman" w:hAnsi="Times New Roman" w:cs="Times New Roman"/>
        </w:rPr>
        <w:t>u tố ảnh hưởng giảm</w:t>
      </w:r>
      <w:r w:rsidRPr="009D05E2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9D05E2" w:rsidRPr="009D05E2" w:rsidTr="00B8678D">
        <w:trPr>
          <w:jc w:val="center"/>
        </w:trPr>
        <w:tc>
          <w:tcPr>
            <w:tcW w:w="4392" w:type="dxa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9D05E2">
              <w:rPr>
                <w:rFonts w:ascii="Times New Roman" w:hAnsi="Times New Roman" w:cs="Times New Roman"/>
                <w:iCs/>
              </w:rPr>
              <w:br/>
            </w:r>
            <w:r w:rsidRPr="009D05E2">
              <w:rPr>
                <w:rFonts w:ascii="Times New Roman" w:hAnsi="Times New Roman" w:cs="Times New Roman"/>
                <w:b/>
                <w:iCs/>
              </w:rPr>
              <w:t>Người lập biểu</w:t>
            </w:r>
            <w:r w:rsidRPr="009D05E2">
              <w:rPr>
                <w:rFonts w:ascii="Times New Roman" w:hAnsi="Times New Roman" w:cs="Times New Roman"/>
                <w:iCs/>
              </w:rPr>
              <w:br/>
            </w:r>
            <w:r w:rsidRPr="009D05E2">
              <w:rPr>
                <w:rFonts w:ascii="Times New Roman" w:hAnsi="Times New Roman" w:cs="Times New Roman"/>
                <w:i/>
                <w:iCs/>
              </w:rPr>
              <w:t>(</w:t>
            </w:r>
            <w:r w:rsidRPr="009D05E2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9D05E2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  <w:iCs/>
              </w:rPr>
              <w:br/>
            </w:r>
            <w:r w:rsidRPr="009D05E2">
              <w:rPr>
                <w:rFonts w:ascii="Times New Roman" w:hAnsi="Times New Roman" w:cs="Times New Roman"/>
                <w:b/>
                <w:iCs/>
              </w:rPr>
              <w:t>Trưởng phòng (Tổ) QL thu</w:t>
            </w:r>
            <w:r w:rsidRPr="009D05E2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4392" w:type="dxa"/>
          </w:tcPr>
          <w:p w:rsidR="009D05E2" w:rsidRPr="009D05E2" w:rsidRDefault="009D05E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D05E2">
              <w:rPr>
                <w:rFonts w:ascii="Times New Roman" w:hAnsi="Times New Roman" w:cs="Times New Roman"/>
                <w:i/>
                <w:iCs/>
              </w:rPr>
              <w:t>….., ngày …. tháng … năm ………..</w:t>
            </w:r>
            <w:r w:rsidRPr="009D05E2">
              <w:rPr>
                <w:rFonts w:ascii="Times New Roman" w:hAnsi="Times New Roman" w:cs="Times New Roman"/>
                <w:i/>
                <w:iCs/>
              </w:rPr>
              <w:br/>
            </w:r>
            <w:r w:rsidRPr="009D05E2">
              <w:rPr>
                <w:rFonts w:ascii="Times New Roman" w:hAnsi="Times New Roman" w:cs="Times New Roman"/>
                <w:b/>
                <w:iCs/>
              </w:rPr>
              <w:t>Giám đốc BHXH</w:t>
            </w:r>
            <w:r w:rsidRPr="009D05E2">
              <w:rPr>
                <w:rFonts w:ascii="Times New Roman" w:hAnsi="Times New Roman" w:cs="Times New Roman"/>
                <w:iCs/>
              </w:rPr>
              <w:br/>
            </w:r>
            <w:r w:rsidRPr="009D05E2">
              <w:rPr>
                <w:rFonts w:ascii="Times New Roman" w:hAnsi="Times New Roman" w:cs="Times New Roman"/>
                <w:i/>
                <w:iCs/>
              </w:rPr>
              <w:t>(</w:t>
            </w:r>
            <w:r w:rsidRPr="009D05E2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9D05E2">
              <w:rPr>
                <w:rFonts w:ascii="Times New Roman" w:hAnsi="Times New Roman" w:cs="Times New Roman"/>
                <w:i/>
                <w:iCs/>
              </w:rPr>
              <w:t>ý, ghi rõ họ tên và đóng dấu)</w:t>
            </w:r>
          </w:p>
        </w:tc>
      </w:tr>
    </w:tbl>
    <w:p w:rsidR="009D05E2" w:rsidRPr="009D05E2" w:rsidRDefault="009D05E2" w:rsidP="009D05E2">
      <w:pPr>
        <w:spacing w:before="120"/>
        <w:rPr>
          <w:rFonts w:ascii="Times New Roman" w:hAnsi="Times New Roman" w:cs="Times New Roman"/>
          <w:lang w:val="en-US"/>
        </w:rPr>
        <w:sectPr w:rsidR="009D05E2" w:rsidRPr="009D05E2" w:rsidSect="009D05E2">
          <w:pgSz w:w="15840" w:h="12240" w:orient="landscape"/>
          <w:pgMar w:top="568" w:right="1440" w:bottom="1797" w:left="1440" w:header="0" w:footer="0" w:gutter="0"/>
          <w:cols w:space="720"/>
          <w:noEndnote/>
          <w:docGrid w:linePitch="360"/>
        </w:sectPr>
      </w:pPr>
    </w:p>
    <w:p w:rsidR="00231875" w:rsidRPr="009D05E2" w:rsidRDefault="00231875">
      <w:pPr>
        <w:rPr>
          <w:rFonts w:ascii="Times New Roman" w:hAnsi="Times New Roman" w:cs="Times New Roman"/>
        </w:rPr>
      </w:pPr>
    </w:p>
    <w:sectPr w:rsidR="00231875" w:rsidRPr="009D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1736FE"/>
    <w:rsid w:val="00231875"/>
    <w:rsid w:val="004C6233"/>
    <w:rsid w:val="009D05E2"/>
    <w:rsid w:val="00E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E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05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9D05E2"/>
    <w:rPr>
      <w:color w:val="0066CC"/>
      <w:u w:val="single"/>
    </w:rPr>
  </w:style>
  <w:style w:type="character" w:customStyle="1" w:styleId="Headerorfooter2">
    <w:name w:val="Header or footer (2)_"/>
    <w:basedOn w:val="DefaultParagraphFont"/>
    <w:link w:val="Headerorfooter20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">
    <w:name w:val="Body text (3)_"/>
    <w:basedOn w:val="DefaultParagraphFont"/>
    <w:link w:val="Bodytext31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9D05E2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D05E2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Italic">
    <w:name w:val="Body text (2) + Italic"/>
    <w:aliases w:val="Spacing 0 pt13"/>
    <w:basedOn w:val="Bodytext2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9D05E2"/>
    <w:pPr>
      <w:shd w:val="clear" w:color="auto" w:fill="FFFFFF"/>
      <w:spacing w:before="60" w:after="60" w:line="299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NotBold">
    <w:name w:val="Body text (3) + Not Bold"/>
    <w:basedOn w:val="Bodytext3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9D05E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10pt">
    <w:name w:val="Body text (2) + 10 pt"/>
    <w:aliases w:val="Bold,Body text + 8.5 pt,Spacing 0 pt14"/>
    <w:basedOn w:val="Bodytext2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9D05E2"/>
    <w:pPr>
      <w:shd w:val="clear" w:color="auto" w:fill="FFFFFF"/>
      <w:spacing w:line="400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0">
    <w:name w:val="Body text (2)"/>
    <w:basedOn w:val="Bodytext2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9D05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Arial">
    <w:name w:val="Body text (2) + Arial"/>
    <w:aliases w:val="9 pt,Bold21,Spacing 0 pt"/>
    <w:basedOn w:val="Bodytext2"/>
    <w:rsid w:val="009D05E2"/>
    <w:rPr>
      <w:rFonts w:ascii="Arial" w:hAnsi="Arial" w:cs="Arial"/>
      <w:b/>
      <w:bCs/>
      <w:spacing w:val="10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rsid w:val="009D05E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23">
    <w:name w:val="Body text (2)3"/>
    <w:basedOn w:val="Bodytext2"/>
    <w:rsid w:val="009D05E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rsid w:val="009D05E2"/>
    <w:pPr>
      <w:shd w:val="clear" w:color="auto" w:fill="FFFFFF"/>
      <w:spacing w:before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D05E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D05E2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30">
    <w:name w:val="Body text (3)"/>
    <w:basedOn w:val="Bodytext3"/>
    <w:rsid w:val="009D05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11pt6">
    <w:name w:val="Body text (2) + 11 pt6"/>
    <w:aliases w:val="Italic"/>
    <w:basedOn w:val="Bodytext2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D05E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D05E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411pt">
    <w:name w:val="Body text (4) + 11 pt"/>
    <w:aliases w:val="Not Italic"/>
    <w:basedOn w:val="Bodytext4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4NotItalic">
    <w:name w:val="Body text (4) + Not Italic"/>
    <w:basedOn w:val="Bodytext4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Bold">
    <w:name w:val="Body text (4) + Bold"/>
    <w:aliases w:val="Not Italic28"/>
    <w:basedOn w:val="Bodytext4"/>
    <w:rsid w:val="009D05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Tablecaption214pt">
    <w:name w:val="Table caption (2) + 14 pt"/>
    <w:basedOn w:val="Tablecaption2"/>
    <w:rsid w:val="009D05E2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Tablecaption2Constantia">
    <w:name w:val="Table caption (2) + Constantia"/>
    <w:aliases w:val="12 pt"/>
    <w:basedOn w:val="Tablecaption2"/>
    <w:rsid w:val="009D05E2"/>
    <w:rPr>
      <w:rFonts w:ascii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Tablecaption2NotItalic">
    <w:name w:val="Table caption (2) + Not Italic"/>
    <w:basedOn w:val="Tablecaption2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9D05E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D05E2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SmallCaps">
    <w:name w:val="Body text (3) + Small Caps"/>
    <w:basedOn w:val="Bodytext3"/>
    <w:rsid w:val="009D05E2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9D05E2"/>
    <w:pPr>
      <w:shd w:val="clear" w:color="auto" w:fill="FFFFFF"/>
      <w:spacing w:line="21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erorfooter3Spacing1pt">
    <w:name w:val="Header or footer (3) + Spacing 1 pt"/>
    <w:basedOn w:val="Headerorfooter3"/>
    <w:rsid w:val="009D05E2"/>
    <w:rPr>
      <w:rFonts w:ascii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rsid w:val="009D05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9D05E2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85pt">
    <w:name w:val="Body text (2) + 8.5 pt"/>
    <w:basedOn w:val="Bodytext2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23">
    <w:name w:val="Heading #2 (3)_"/>
    <w:basedOn w:val="DefaultParagraphFont"/>
    <w:link w:val="Heading23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9D05E2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9">
    <w:name w:val="Body text (9)_"/>
    <w:basedOn w:val="DefaultParagraphFont"/>
    <w:link w:val="Bodytext9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Bodytext10">
    <w:name w:val="Body text (10)_"/>
    <w:basedOn w:val="DefaultParagraphFont"/>
    <w:link w:val="Bodytext100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9D05E2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1">
    <w:name w:val="Body text (11)_"/>
    <w:basedOn w:val="DefaultParagraphFont"/>
    <w:link w:val="Bodytext110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9D05E2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1111pt">
    <w:name w:val="Body text (11) + 11 pt"/>
    <w:aliases w:val="Bold20"/>
    <w:basedOn w:val="Bodytext11"/>
    <w:rsid w:val="009D05E2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1185pt">
    <w:name w:val="Body text (11) + 8.5 pt"/>
    <w:basedOn w:val="Bodytext11"/>
    <w:rsid w:val="009D05E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Bodytext11NotItalic">
    <w:name w:val="Body text (11) + Not Italic"/>
    <w:basedOn w:val="Bodytext11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9D05E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Tablecaption5">
    <w:name w:val="Table caption (5)_"/>
    <w:basedOn w:val="DefaultParagraphFont"/>
    <w:link w:val="Tablecaption5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D05E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Tablecaption585pt">
    <w:name w:val="Table caption (5) + 8.5 pt"/>
    <w:aliases w:val="Not Italic27"/>
    <w:basedOn w:val="Tablecaption5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85pt2">
    <w:name w:val="Body text (2) + 8.5 pt2"/>
    <w:basedOn w:val="Bodytext2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Arial9">
    <w:name w:val="Body text (2) + Arial9"/>
    <w:aliases w:val="9.5 pt,Heading #2 (2) + FrankRuehl"/>
    <w:basedOn w:val="Bodytext2"/>
    <w:rsid w:val="009D05E2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9pt">
    <w:name w:val="Body text (2) + 9 pt"/>
    <w:aliases w:val="Italic22"/>
    <w:basedOn w:val="Bodytext2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10pt10">
    <w:name w:val="Body text (2) + 10 pt10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1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69pt">
    <w:name w:val="Body text (6) + 9 pt"/>
    <w:aliases w:val="Italic21"/>
    <w:basedOn w:val="Bodytext6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985pt">
    <w:name w:val="Body text (9) + 8.5 pt"/>
    <w:aliases w:val="Not Italic26"/>
    <w:basedOn w:val="Bodytext9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19pt">
    <w:name w:val="Body text (2) + 19 pt"/>
    <w:basedOn w:val="Bodytext2"/>
    <w:rsid w:val="009D05E2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9D05E2"/>
    <w:pPr>
      <w:shd w:val="clear" w:color="auto" w:fill="FFFFFF"/>
      <w:spacing w:line="256" w:lineRule="exact"/>
      <w:ind w:hanging="9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2">
    <w:name w:val="Body text (12)_"/>
    <w:basedOn w:val="DefaultParagraphFont"/>
    <w:link w:val="Bodytext120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9D05E2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13">
    <w:name w:val="Body text (13)_"/>
    <w:basedOn w:val="DefaultParagraphFont"/>
    <w:link w:val="Bodytext130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9D05E2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1385pt">
    <w:name w:val="Body text (13) + 8.5 pt"/>
    <w:aliases w:val="Spacing 0 pt8"/>
    <w:basedOn w:val="Bodytext13"/>
    <w:rsid w:val="009D05E2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Tablecaption7Consolas">
    <w:name w:val="Table caption (7) + Consolas"/>
    <w:aliases w:val="6 pt,Spacing 0 pt7,Body text + 18 pt"/>
    <w:basedOn w:val="Tablecaption7"/>
    <w:rsid w:val="009D05E2"/>
    <w:rPr>
      <w:rFonts w:ascii="Consolas" w:hAnsi="Consolas" w:cs="Consolas"/>
      <w:spacing w:val="-10"/>
      <w:sz w:val="12"/>
      <w:szCs w:val="12"/>
      <w:shd w:val="clear" w:color="auto" w:fill="FFFFFF"/>
    </w:rPr>
  </w:style>
  <w:style w:type="character" w:customStyle="1" w:styleId="Bodytext265pt">
    <w:name w:val="Body text (2) + 6.5 pt"/>
    <w:basedOn w:val="Bodytext2"/>
    <w:rsid w:val="009D05E2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65pt3">
    <w:name w:val="Body text (2) + 6.5 pt3"/>
    <w:aliases w:val="Italic20"/>
    <w:basedOn w:val="Bodytext2"/>
    <w:rsid w:val="009D05E2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7NotItalic">
    <w:name w:val="Body text (7) + Not Italic"/>
    <w:basedOn w:val="Bodytext7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11pt5">
    <w:name w:val="Body text (2) + 11 pt5"/>
    <w:basedOn w:val="Bodytext2"/>
    <w:rsid w:val="009D05E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9D05E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9D05E2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15NotBold">
    <w:name w:val="Body text (15) + Not Bold"/>
    <w:aliases w:val="Not Italic25"/>
    <w:basedOn w:val="Bodytext15"/>
    <w:rsid w:val="009D05E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15pt1">
    <w:name w:val="Body text (2) + 11.5 pt1"/>
    <w:basedOn w:val="Bodytext2"/>
    <w:rsid w:val="009D05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10pt9">
    <w:name w:val="Body text (2) + 10 pt9"/>
    <w:aliases w:val="Bold19"/>
    <w:basedOn w:val="Bodytext2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9D05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Candara">
    <w:name w:val="Body text (2) + Candara"/>
    <w:aliases w:val="8.5 pt"/>
    <w:basedOn w:val="Bodytext2"/>
    <w:rsid w:val="009D05E2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265pt2">
    <w:name w:val="Body text (2) + 6.5 pt2"/>
    <w:basedOn w:val="Bodytext2"/>
    <w:rsid w:val="009D05E2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10pt8">
    <w:name w:val="Body text (2) + 10 pt8"/>
    <w:aliases w:val="Italic19"/>
    <w:basedOn w:val="Bodytext2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Bodytext511pt">
    <w:name w:val="Body text (5) + 11 pt"/>
    <w:aliases w:val="Not Bold,Body text (7) + 8 pt,Spacing 0 pt15"/>
    <w:basedOn w:val="Bodytext5"/>
    <w:rsid w:val="009D05E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1410pt">
    <w:name w:val="Body text (14) + 10 pt"/>
    <w:aliases w:val="Italic18"/>
    <w:basedOn w:val="Bodytext14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9D05E2"/>
    <w:pPr>
      <w:shd w:val="clear" w:color="auto" w:fill="FFFFFF"/>
      <w:spacing w:line="227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character" w:customStyle="1" w:styleId="Bodytext17">
    <w:name w:val="Body text (17)_"/>
    <w:basedOn w:val="DefaultParagraphFont"/>
    <w:link w:val="Bodytext170"/>
    <w:rsid w:val="009D05E2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18">
    <w:name w:val="Body text (18)_"/>
    <w:basedOn w:val="DefaultParagraphFont"/>
    <w:link w:val="Bodytext180"/>
    <w:rsid w:val="009D05E2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9D05E2"/>
    <w:pPr>
      <w:shd w:val="clear" w:color="auto" w:fill="FFFFFF"/>
      <w:spacing w:line="227" w:lineRule="exac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514pt">
    <w:name w:val="Body text (5) + 14 pt"/>
    <w:aliases w:val="Not Bold10,Italic17"/>
    <w:basedOn w:val="Bodytext5"/>
    <w:rsid w:val="009D05E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7pt">
    <w:name w:val="Body text (2) + 7 pt"/>
    <w:basedOn w:val="Bodytext2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ablecaption60">
    <w:name w:val="Table caption (6)"/>
    <w:basedOn w:val="Tablecaption6"/>
    <w:rsid w:val="009D05E2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75pt">
    <w:name w:val="Body text (2) + 7.5 pt"/>
    <w:basedOn w:val="Bodytext2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2Arial8">
    <w:name w:val="Body text (2) + Arial8"/>
    <w:aliases w:val="9 pt1,Bold18"/>
    <w:basedOn w:val="Bodytext2"/>
    <w:rsid w:val="009D05E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8pt">
    <w:name w:val="Body text (2) + 8 pt"/>
    <w:aliases w:val="Italic16"/>
    <w:basedOn w:val="Bodytext2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95pt1">
    <w:name w:val="Body text (2) + 9.5 pt1"/>
    <w:aliases w:val="Italic15,Spacing -1 pt"/>
    <w:basedOn w:val="Bodytext2"/>
    <w:rsid w:val="009D05E2"/>
    <w:rPr>
      <w:rFonts w:ascii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Bodytext220pt">
    <w:name w:val="Body text (2) + 20 pt"/>
    <w:basedOn w:val="Bodytext2"/>
    <w:rsid w:val="009D05E2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Bodytext57pt">
    <w:name w:val="Body text (5) + 7 pt"/>
    <w:aliases w:val="Not Bold9"/>
    <w:basedOn w:val="Bodytext5"/>
    <w:rsid w:val="009D05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2Consolas">
    <w:name w:val="Body text (2) + Consolas"/>
    <w:aliases w:val="6 pt3"/>
    <w:basedOn w:val="Bodytext2"/>
    <w:rsid w:val="009D05E2"/>
    <w:rPr>
      <w:rFonts w:ascii="Consolas" w:hAnsi="Consolas" w:cs="Consolas"/>
      <w:spacing w:val="0"/>
      <w:sz w:val="12"/>
      <w:szCs w:val="12"/>
      <w:shd w:val="clear" w:color="auto" w:fill="FFFFFF"/>
    </w:rPr>
  </w:style>
  <w:style w:type="character" w:customStyle="1" w:styleId="Bodytext210pt7">
    <w:name w:val="Body text (2) + 10 pt7"/>
    <w:aliases w:val="Italic14"/>
    <w:basedOn w:val="Bodytext2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9D05E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695pt">
    <w:name w:val="Body text (16) + 9.5 pt"/>
    <w:aliases w:val="Not Italic24"/>
    <w:basedOn w:val="Bodytext16"/>
    <w:rsid w:val="009D05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9D05E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9D05E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4">
    <w:name w:val="Header or footer (4)_"/>
    <w:basedOn w:val="DefaultParagraphFont"/>
    <w:link w:val="Headerorfooter40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">
    <w:name w:val="Body text (22)_"/>
    <w:basedOn w:val="DefaultParagraphFont"/>
    <w:link w:val="Bodytext220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7pt">
    <w:name w:val="Body text (22) + 7 pt"/>
    <w:basedOn w:val="Bodytext22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28pt">
    <w:name w:val="Body text (22) + 8 pt"/>
    <w:aliases w:val="Italic13"/>
    <w:basedOn w:val="Bodytext22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213pt">
    <w:name w:val="Body text (22) + 13 pt"/>
    <w:aliases w:val="Bold17,Italic12"/>
    <w:basedOn w:val="Bodytext22"/>
    <w:rsid w:val="009D05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Italic11"/>
    <w:basedOn w:val="Bodytext2"/>
    <w:rsid w:val="009D05E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6pt">
    <w:name w:val="Body text (2) + 6 pt"/>
    <w:aliases w:val="Spacing -1 pt5"/>
    <w:basedOn w:val="Bodytext2"/>
    <w:rsid w:val="009D05E2"/>
    <w:rPr>
      <w:rFonts w:ascii="Times New Roman" w:hAnsi="Times New Roman" w:cs="Times New Roman"/>
      <w:spacing w:val="-20"/>
      <w:sz w:val="12"/>
      <w:szCs w:val="12"/>
      <w:shd w:val="clear" w:color="auto" w:fill="FFFFFF"/>
    </w:rPr>
  </w:style>
  <w:style w:type="character" w:customStyle="1" w:styleId="Bodytext2010pt">
    <w:name w:val="Body text (20) + 10 pt"/>
    <w:aliases w:val="Bold16,Not Italic23"/>
    <w:basedOn w:val="Bodytext200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85pt">
    <w:name w:val="Body text (5) + 8.5 pt"/>
    <w:aliases w:val="Not Bold8"/>
    <w:basedOn w:val="Bodytext5"/>
    <w:rsid w:val="009D05E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37pt">
    <w:name w:val="Body text (13) + 7 pt"/>
    <w:aliases w:val="Not Italic22"/>
    <w:basedOn w:val="Bodytext13"/>
    <w:rsid w:val="009D05E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Tablecaption895pt">
    <w:name w:val="Table caption (8) + 9.5 pt"/>
    <w:aliases w:val="Not Italic21"/>
    <w:basedOn w:val="Tablecaption8"/>
    <w:rsid w:val="009D05E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9D05E2"/>
    <w:pPr>
      <w:shd w:val="clear" w:color="auto" w:fill="FFFFFF"/>
      <w:spacing w:line="187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611pt">
    <w:name w:val="Body text (16) + 11 pt"/>
    <w:aliases w:val="Not Italic20"/>
    <w:basedOn w:val="Bodytext16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3NotBold1">
    <w:name w:val="Body text (3) + Not Bold1"/>
    <w:basedOn w:val="Bodytext3"/>
    <w:rsid w:val="009D05E2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2Candara3">
    <w:name w:val="Body text (2) + Candara3"/>
    <w:aliases w:val="12 pt3"/>
    <w:basedOn w:val="Bodytext2"/>
    <w:rsid w:val="009D05E2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9D05E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9D05E2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character" w:customStyle="1" w:styleId="Bodytext2313pt">
    <w:name w:val="Body text (23) + 13 pt"/>
    <w:basedOn w:val="Bodytext230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115pt">
    <w:name w:val="Body text (3) + 11.5 pt"/>
    <w:aliases w:val="Not Bold7"/>
    <w:basedOn w:val="Bodytext3"/>
    <w:rsid w:val="009D05E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375pt">
    <w:name w:val="Header or footer (3) + 7.5 pt"/>
    <w:aliases w:val="Not Italic19"/>
    <w:basedOn w:val="Headerorfooter3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rsid w:val="009D05E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7NotItalic1">
    <w:name w:val="Body text (7) + Not Italic1"/>
    <w:basedOn w:val="Bodytext7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9D05E2"/>
    <w:pPr>
      <w:shd w:val="clear" w:color="auto" w:fill="FFFFFF"/>
      <w:spacing w:line="263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511pt1">
    <w:name w:val="Body text (5) + 11 pt1"/>
    <w:aliases w:val="Not Bold6,Italic10"/>
    <w:basedOn w:val="Bodytext5"/>
    <w:rsid w:val="009D05E2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ablecaption40">
    <w:name w:val="Table caption (4)"/>
    <w:basedOn w:val="Tablecaption4"/>
    <w:rsid w:val="009D05E2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Bodytext210pt6">
    <w:name w:val="Body text (2) + 10 pt6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65pt1">
    <w:name w:val="Body text (2) + 6.5 pt1"/>
    <w:aliases w:val="Italic9"/>
    <w:basedOn w:val="Bodytext2"/>
    <w:rsid w:val="009D05E2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0"/>
    <w:rsid w:val="009D05E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9D05E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Tablecaption10NotItalic">
    <w:name w:val="Table caption (10) + Not Italic"/>
    <w:basedOn w:val="Tablecaption10"/>
    <w:rsid w:val="009D05E2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Bodytext217pt">
    <w:name w:val="Body text (2) + 17 pt"/>
    <w:aliases w:val="Spacing -1 pt4"/>
    <w:basedOn w:val="Bodytext2"/>
    <w:rsid w:val="009D05E2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Tablecaption10105pt">
    <w:name w:val="Table caption (10) + 10.5 pt"/>
    <w:aliases w:val="Bold15,Not Italic18"/>
    <w:basedOn w:val="Tablecaption10"/>
    <w:rsid w:val="009D05E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9D05E2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8pt1">
    <w:name w:val="Body text (2) + 8 pt1"/>
    <w:basedOn w:val="Bodytext2"/>
    <w:rsid w:val="009D05E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85pt1">
    <w:name w:val="Body text (2) + 8.5 pt1"/>
    <w:aliases w:val="Bold14,Spacing 0 pt6"/>
    <w:basedOn w:val="Bodytext2"/>
    <w:rsid w:val="009D05E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Bodytext209pt">
    <w:name w:val="Body text (20) + 9 pt"/>
    <w:basedOn w:val="Bodytext20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1"/>
    <w:rsid w:val="009D05E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61">
    <w:name w:val="Header or footer (6)1"/>
    <w:basedOn w:val="Normal"/>
    <w:link w:val="Headerorfooter6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613pt">
    <w:name w:val="Header or footer (6) + 13 pt"/>
    <w:aliases w:val="Bold13"/>
    <w:basedOn w:val="Headerorfooter6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150">
    <w:name w:val="Body text (15)"/>
    <w:basedOn w:val="Bodytext15"/>
    <w:rsid w:val="009D05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Headerorfooter513pt">
    <w:name w:val="Header or footer (5) + 13 pt"/>
    <w:aliases w:val="Bold12"/>
    <w:basedOn w:val="Headerorfooter5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9D05E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9D05E2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412pt">
    <w:name w:val="Body text (24) + 12 pt"/>
    <w:basedOn w:val="Bodytext24"/>
    <w:rsid w:val="009D05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15pt1">
    <w:name w:val="Body text (3) + 11.5 pt1"/>
    <w:aliases w:val="Not Bold5"/>
    <w:basedOn w:val="Bodytext3"/>
    <w:rsid w:val="009D05E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9D05E2"/>
    <w:pPr>
      <w:shd w:val="clear" w:color="auto" w:fill="FFFFFF"/>
      <w:spacing w:before="120" w:line="338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90">
    <w:name w:val="Table caption (9)"/>
    <w:basedOn w:val="Tablecaption9"/>
    <w:rsid w:val="009D05E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25pt">
    <w:name w:val="Body text (2) + 5 pt"/>
    <w:basedOn w:val="Bodytext2"/>
    <w:rsid w:val="009D05E2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11pt4">
    <w:name w:val="Body text (2) + 11 pt4"/>
    <w:aliases w:val="Italic8"/>
    <w:basedOn w:val="Bodytext2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17pt">
    <w:name w:val="Table caption + 17 pt"/>
    <w:aliases w:val="Spacing -1 pt3"/>
    <w:basedOn w:val="Tablecaption"/>
    <w:rsid w:val="009D05E2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Bodytext28">
    <w:name w:val="Body text (28)_"/>
    <w:basedOn w:val="DefaultParagraphFont"/>
    <w:link w:val="Bodytext280"/>
    <w:rsid w:val="009D05E2"/>
    <w:rPr>
      <w:rFonts w:ascii="Arial" w:hAnsi="Arial" w:cs="Arial"/>
      <w:w w:val="60"/>
      <w:sz w:val="18"/>
      <w:szCs w:val="18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9D05E2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w w:val="60"/>
      <w:sz w:val="18"/>
      <w:szCs w:val="18"/>
      <w:lang w:val="en-US" w:eastAsia="en-US"/>
    </w:rPr>
  </w:style>
  <w:style w:type="character" w:customStyle="1" w:styleId="Tablecaption11">
    <w:name w:val="Table caption (11)_"/>
    <w:basedOn w:val="DefaultParagraphFont"/>
    <w:link w:val="Tablecaption110"/>
    <w:rsid w:val="009D05E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9SmallCaps">
    <w:name w:val="Body text (19) + Small Caps"/>
    <w:basedOn w:val="Bodytext19"/>
    <w:rsid w:val="009D05E2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Bodytext910pt">
    <w:name w:val="Body text (9) + 10 pt"/>
    <w:aliases w:val="Bold11,Not Italic17"/>
    <w:basedOn w:val="Bodytext9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Bodytext29">
    <w:name w:val="Body text (29)_"/>
    <w:basedOn w:val="DefaultParagraphFont"/>
    <w:link w:val="Bodytext290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9D05E2"/>
    <w:pPr>
      <w:shd w:val="clear" w:color="auto" w:fill="FFFFFF"/>
      <w:spacing w:after="240" w:line="194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300">
    <w:name w:val="Body text (30)_"/>
    <w:basedOn w:val="DefaultParagraphFont"/>
    <w:link w:val="Bodytext301"/>
    <w:rsid w:val="009D05E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9D05E2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55pt">
    <w:name w:val="Body text (2) + 5.5 pt"/>
    <w:basedOn w:val="Bodytext2"/>
    <w:rsid w:val="009D05E2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9D05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3112pt">
    <w:name w:val="Body text (31) + 12 pt"/>
    <w:aliases w:val="Not Italic16"/>
    <w:basedOn w:val="Bodytext310"/>
    <w:rsid w:val="009D05E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713pt">
    <w:name w:val="Body text (27) + 13 pt"/>
    <w:basedOn w:val="Bodytext27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21">
    <w:name w:val="Body text (2)2"/>
    <w:basedOn w:val="Bodytext2"/>
    <w:rsid w:val="009D05E2"/>
    <w:rPr>
      <w:rFonts w:ascii="Times New Roman" w:hAnsi="Times New Roman" w:cs="Times New Roman"/>
      <w:strike/>
      <w:sz w:val="26"/>
      <w:szCs w:val="26"/>
      <w:shd w:val="clear" w:color="auto" w:fill="FFFFFF"/>
    </w:rPr>
  </w:style>
  <w:style w:type="character" w:customStyle="1" w:styleId="Bodytext211pt3">
    <w:name w:val="Body text (2) + 11 pt3"/>
    <w:basedOn w:val="Bodytext2"/>
    <w:rsid w:val="009D05E2"/>
    <w:rPr>
      <w:rFonts w:ascii="Times New Roman" w:hAnsi="Times New Roman" w:cs="Times New Roman"/>
      <w:strike/>
      <w:sz w:val="22"/>
      <w:szCs w:val="22"/>
      <w:shd w:val="clear" w:color="auto" w:fill="FFFFFF"/>
    </w:rPr>
  </w:style>
  <w:style w:type="character" w:customStyle="1" w:styleId="Headerorfooter375pt1">
    <w:name w:val="Header or footer (3) + 7.5 pt1"/>
    <w:aliases w:val="Not Italic15,Spacing 34 pt"/>
    <w:basedOn w:val="Headerorfooter3"/>
    <w:rsid w:val="009D05E2"/>
    <w:rPr>
      <w:rFonts w:ascii="Times New Roman" w:hAnsi="Times New Roman" w:cs="Times New Roman"/>
      <w:i/>
      <w:iCs/>
      <w:spacing w:val="690"/>
      <w:sz w:val="15"/>
      <w:szCs w:val="15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9D05E2"/>
    <w:pPr>
      <w:shd w:val="clear" w:color="auto" w:fill="FFFFFF"/>
      <w:spacing w:line="248" w:lineRule="exact"/>
      <w:jc w:val="both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30">
    <w:name w:val="Heading #3 (3)"/>
    <w:basedOn w:val="Heading33"/>
    <w:rsid w:val="009D05E2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Bodytext32">
    <w:name w:val="Body text (32)_"/>
    <w:basedOn w:val="DefaultParagraphFont"/>
    <w:link w:val="Bodytext320"/>
    <w:rsid w:val="009D05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9D05E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Picturecaption">
    <w:name w:val="Picture caption_"/>
    <w:basedOn w:val="DefaultParagraphFont"/>
    <w:link w:val="Picturecaption0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147pt">
    <w:name w:val="Body text (14) + 7 pt"/>
    <w:aliases w:val="Spacing 0 pt5,Body text (10) + 12 pt"/>
    <w:basedOn w:val="Bodytext14"/>
    <w:rsid w:val="009D05E2"/>
    <w:rPr>
      <w:rFonts w:ascii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Bodytext2Arial7">
    <w:name w:val="Body text (2) + Arial7"/>
    <w:aliases w:val="14 pt"/>
    <w:basedOn w:val="Bodytext2"/>
    <w:rsid w:val="009D05E2"/>
    <w:rPr>
      <w:rFonts w:ascii="Arial" w:hAnsi="Arial" w:cs="Arial"/>
      <w:sz w:val="28"/>
      <w:szCs w:val="28"/>
      <w:shd w:val="clear" w:color="auto" w:fill="FFFFFF"/>
    </w:rPr>
  </w:style>
  <w:style w:type="character" w:customStyle="1" w:styleId="Bodytext7105pt">
    <w:name w:val="Body text (7) + 10.5 pt"/>
    <w:aliases w:val="Bold10,Not Italic14"/>
    <w:basedOn w:val="Bodytext7"/>
    <w:rsid w:val="009D05E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1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Normal"/>
    <w:link w:val="Heading1"/>
    <w:rsid w:val="009D05E2"/>
    <w:pPr>
      <w:shd w:val="clear" w:color="auto" w:fill="FFFFFF"/>
      <w:spacing w:after="5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Heading111pt">
    <w:name w:val="Heading #1 + 11 pt"/>
    <w:basedOn w:val="Heading1"/>
    <w:rsid w:val="009D05E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Heading111pt1">
    <w:name w:val="Heading #1 + 11 pt1"/>
    <w:basedOn w:val="Heading1"/>
    <w:rsid w:val="009D05E2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Heading10">
    <w:name w:val="Heading #1"/>
    <w:basedOn w:val="Heading1"/>
    <w:rsid w:val="009D05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Bold1">
    <w:name w:val="Body text (2) + Bold1"/>
    <w:basedOn w:val="Bodytext2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4Italic">
    <w:name w:val="Body text (14) + Italic"/>
    <w:basedOn w:val="Bodytext14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D05E2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Tablecaption12">
    <w:name w:val="Table caption (12)_"/>
    <w:basedOn w:val="DefaultParagraphFont"/>
    <w:link w:val="Tablecaption120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Tablecaption13">
    <w:name w:val="Table caption (13)_"/>
    <w:basedOn w:val="DefaultParagraphFont"/>
    <w:link w:val="Tablecaption130"/>
    <w:rsid w:val="009D05E2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9D05E2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34">
    <w:name w:val="Body text (34)_"/>
    <w:basedOn w:val="DefaultParagraphFont"/>
    <w:link w:val="Bodytext340"/>
    <w:rsid w:val="009D05E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D05E2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Heading34">
    <w:name w:val="Heading #3 (4)_"/>
    <w:basedOn w:val="DefaultParagraphFont"/>
    <w:link w:val="Heading340"/>
    <w:rsid w:val="009D05E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9D05E2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11pt2">
    <w:name w:val="Body text (2) + 11 pt2"/>
    <w:aliases w:val="Bold9"/>
    <w:basedOn w:val="Bodytext2"/>
    <w:rsid w:val="009D05E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35">
    <w:name w:val="Body text (35)_"/>
    <w:basedOn w:val="DefaultParagraphFont"/>
    <w:link w:val="Bodytext350"/>
    <w:rsid w:val="009D05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en-US" w:eastAsia="en-US"/>
    </w:rPr>
  </w:style>
  <w:style w:type="character" w:customStyle="1" w:styleId="Bodytext35NotItalic">
    <w:name w:val="Body text (35) + Not Italic"/>
    <w:basedOn w:val="Bodytext35"/>
    <w:rsid w:val="009D05E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Candara2">
    <w:name w:val="Body text (2) + Candara2"/>
    <w:aliases w:val="5 pt,Bold8,Italic7"/>
    <w:basedOn w:val="Bodytext2"/>
    <w:rsid w:val="009D05E2"/>
    <w:rPr>
      <w:rFonts w:ascii="Candara" w:hAnsi="Candara" w:cs="Candara"/>
      <w:b/>
      <w:bCs/>
      <w:i/>
      <w:iCs/>
      <w:w w:val="100"/>
      <w:sz w:val="10"/>
      <w:szCs w:val="10"/>
      <w:shd w:val="clear" w:color="auto" w:fill="FFFFFF"/>
      <w:lang w:val="en-US" w:eastAsia="en-US"/>
    </w:rPr>
  </w:style>
  <w:style w:type="character" w:customStyle="1" w:styleId="Bodytext2105pt">
    <w:name w:val="Body text (2) + 10.5 pt"/>
    <w:basedOn w:val="Bodytext2"/>
    <w:rsid w:val="009D05E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Consolas4">
    <w:name w:val="Body text (2) + Consolas4"/>
    <w:aliases w:val="12 pt2"/>
    <w:basedOn w:val="Bodytext2"/>
    <w:rsid w:val="009D05E2"/>
    <w:rPr>
      <w:rFonts w:ascii="Consolas" w:hAnsi="Consolas" w:cs="Consolas"/>
      <w:sz w:val="24"/>
      <w:szCs w:val="24"/>
      <w:shd w:val="clear" w:color="auto" w:fill="FFFFFF"/>
      <w:lang w:val="en-US" w:eastAsia="en-US"/>
    </w:rPr>
  </w:style>
  <w:style w:type="character" w:customStyle="1" w:styleId="Bodytext26pt2">
    <w:name w:val="Body text (2) + 6 pt2"/>
    <w:basedOn w:val="Bodytext2"/>
    <w:rsid w:val="009D05E2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Bodytext2Arial6">
    <w:name w:val="Body text (2) + Arial6"/>
    <w:aliases w:val="14 pt2"/>
    <w:basedOn w:val="Bodytext2"/>
    <w:rsid w:val="009D05E2"/>
    <w:rPr>
      <w:rFonts w:ascii="Arial" w:hAnsi="Arial" w:cs="Arial"/>
      <w:spacing w:val="0"/>
      <w:sz w:val="28"/>
      <w:szCs w:val="28"/>
      <w:shd w:val="clear" w:color="auto" w:fill="FFFFFF"/>
    </w:rPr>
  </w:style>
  <w:style w:type="character" w:customStyle="1" w:styleId="Bodytext210pt5">
    <w:name w:val="Body text (2) + 10 pt5"/>
    <w:aliases w:val="Spacing 0 pt4,Body text (2) + Italic1"/>
    <w:basedOn w:val="Bodytext2"/>
    <w:rsid w:val="009D05E2"/>
    <w:rPr>
      <w:rFonts w:ascii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9D05E2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9D05E2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1"/>
      <w:szCs w:val="11"/>
      <w:lang w:val="en-US" w:eastAsia="en-US"/>
    </w:rPr>
  </w:style>
  <w:style w:type="character" w:customStyle="1" w:styleId="Bodytext217pt1">
    <w:name w:val="Body text (2) + 17 pt1"/>
    <w:aliases w:val="Spacing 0 pt3"/>
    <w:basedOn w:val="Bodytext2"/>
    <w:rsid w:val="009D05E2"/>
    <w:rPr>
      <w:rFonts w:ascii="Times New Roman" w:hAnsi="Times New Roman" w:cs="Times New Roman"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Bodytext29pt1">
    <w:name w:val="Body text (2) + 9 pt1"/>
    <w:aliases w:val="Italic6"/>
    <w:basedOn w:val="Bodytext2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Bodytext27pt2">
    <w:name w:val="Body text (2) + 7 pt2"/>
    <w:aliases w:val="Spacing -1 pt2"/>
    <w:basedOn w:val="Bodytext2"/>
    <w:rsid w:val="009D05E2"/>
    <w:rPr>
      <w:rFonts w:ascii="Times New Roman" w:hAnsi="Times New Roman" w:cs="Times New Roman"/>
      <w:spacing w:val="-20"/>
      <w:sz w:val="14"/>
      <w:szCs w:val="14"/>
      <w:shd w:val="clear" w:color="auto" w:fill="FFFFFF"/>
    </w:rPr>
  </w:style>
  <w:style w:type="character" w:customStyle="1" w:styleId="Bodytext24pt2">
    <w:name w:val="Body text (2) + 4 pt2"/>
    <w:basedOn w:val="Bodytext2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urierNew">
    <w:name w:val="Body text (2) + Courier New"/>
    <w:aliases w:val="6 pt2"/>
    <w:basedOn w:val="Bodytext2"/>
    <w:rsid w:val="009D05E2"/>
    <w:rPr>
      <w:rFonts w:ascii="Courier New" w:hAnsi="Courier New" w:cs="Courier New"/>
      <w:sz w:val="12"/>
      <w:szCs w:val="12"/>
      <w:shd w:val="clear" w:color="auto" w:fill="FFFFFF"/>
      <w:lang w:val="en-US" w:eastAsia="en-US"/>
    </w:rPr>
  </w:style>
  <w:style w:type="character" w:customStyle="1" w:styleId="Bodytext211pt1">
    <w:name w:val="Body text (2) + 11 pt1"/>
    <w:aliases w:val="Italic5"/>
    <w:basedOn w:val="Bodytext2"/>
    <w:rsid w:val="009D05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Bodytext2Consolas3">
    <w:name w:val="Body text (2) + Consolas3"/>
    <w:aliases w:val="6 pt1"/>
    <w:basedOn w:val="Bodytext2"/>
    <w:rsid w:val="009D05E2"/>
    <w:rPr>
      <w:rFonts w:ascii="Consolas" w:hAnsi="Consolas" w:cs="Consolas"/>
      <w:spacing w:val="0"/>
      <w:sz w:val="12"/>
      <w:szCs w:val="12"/>
      <w:shd w:val="clear" w:color="auto" w:fill="FFFFFF"/>
      <w:lang w:val="en-US" w:eastAsia="en-US"/>
    </w:rPr>
  </w:style>
  <w:style w:type="character" w:customStyle="1" w:styleId="Bodytext2Consolas2">
    <w:name w:val="Body text (2) + Consolas2"/>
    <w:aliases w:val="4 pt"/>
    <w:basedOn w:val="Bodytext2"/>
    <w:rsid w:val="009D05E2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210pt4">
    <w:name w:val="Body text (2) + 10 pt4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511pt">
    <w:name w:val="Table caption (5) + 11 pt"/>
    <w:aliases w:val="Not Italic13"/>
    <w:basedOn w:val="Tablecaption5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510pt">
    <w:name w:val="Table caption (5) + 10 pt"/>
    <w:aliases w:val="Bold7,Not Italic12"/>
    <w:basedOn w:val="Tablecaption5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75pt">
    <w:name w:val="Body text (5) + 7.5 pt"/>
    <w:aliases w:val="Not Bold4,Italic4"/>
    <w:basedOn w:val="Bodytext5"/>
    <w:rsid w:val="009D05E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36">
    <w:name w:val="Body text (36)_"/>
    <w:basedOn w:val="DefaultParagraphFont"/>
    <w:link w:val="Bodytext360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9D05E2"/>
    <w:pPr>
      <w:shd w:val="clear" w:color="auto" w:fill="FFFFFF"/>
      <w:sp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3665pt">
    <w:name w:val="Body text (36) + 6.5 pt"/>
    <w:aliases w:val="Not Italic11"/>
    <w:basedOn w:val="Bodytext36"/>
    <w:rsid w:val="009D05E2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367pt">
    <w:name w:val="Body text (36) + 7 pt"/>
    <w:aliases w:val="Not Italic10"/>
    <w:basedOn w:val="Bodytext36"/>
    <w:rsid w:val="009D05E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27pt1">
    <w:name w:val="Body text (2) + 7 pt1"/>
    <w:basedOn w:val="Bodytext2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75pt2">
    <w:name w:val="Body text (2) + 7.5 pt2"/>
    <w:aliases w:val="Italic3"/>
    <w:basedOn w:val="Bodytext2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2Candara1">
    <w:name w:val="Body text (2) + Candara1"/>
    <w:aliases w:val="5 pt1,Scale 80%"/>
    <w:basedOn w:val="Bodytext2"/>
    <w:rsid w:val="009D05E2"/>
    <w:rPr>
      <w:rFonts w:ascii="Candara" w:hAnsi="Candara" w:cs="Candara"/>
      <w:spacing w:val="0"/>
      <w:w w:val="80"/>
      <w:sz w:val="10"/>
      <w:szCs w:val="10"/>
      <w:shd w:val="clear" w:color="auto" w:fill="FFFFFF"/>
    </w:rPr>
  </w:style>
  <w:style w:type="character" w:customStyle="1" w:styleId="Bodytext2Arial5">
    <w:name w:val="Body text (2) + Arial5"/>
    <w:aliases w:val="7 pt"/>
    <w:basedOn w:val="Bodytext2"/>
    <w:rsid w:val="009D05E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val="en-US" w:eastAsia="en-US"/>
    </w:rPr>
  </w:style>
  <w:style w:type="character" w:customStyle="1" w:styleId="Bodytext37Consolas">
    <w:name w:val="Body text (37) + Consolas"/>
    <w:aliases w:val="10.5 pt,Not Bold3,Not Italic9"/>
    <w:basedOn w:val="Bodytext37"/>
    <w:rsid w:val="009D05E2"/>
    <w:rPr>
      <w:rFonts w:ascii="Consolas" w:hAnsi="Consolas" w:cs="Consolas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12Constantia">
    <w:name w:val="Body text (12) + Constantia"/>
    <w:aliases w:val="7.5 pt"/>
    <w:basedOn w:val="Bodytext12"/>
    <w:rsid w:val="009D05E2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1211pt">
    <w:name w:val="Body text (12) + 11 pt"/>
    <w:basedOn w:val="Bodytext12"/>
    <w:rsid w:val="009D05E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28pt">
    <w:name w:val="Body text (12) + 8 pt"/>
    <w:aliases w:val="Italic2"/>
    <w:basedOn w:val="Bodytext12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38">
    <w:name w:val="Body text (38)_"/>
    <w:basedOn w:val="DefaultParagraphFont"/>
    <w:link w:val="Bodytext380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9D05E2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3885pt">
    <w:name w:val="Body text (38) + 8.5 pt"/>
    <w:aliases w:val="Not Italic8"/>
    <w:basedOn w:val="Bodytext38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8Constantia">
    <w:name w:val="Body text (38) + Constantia"/>
    <w:aliases w:val="7.5 pt3,Not Italic7"/>
    <w:basedOn w:val="Bodytext38"/>
    <w:rsid w:val="009D05E2"/>
    <w:rPr>
      <w:rFonts w:ascii="Constantia" w:hAnsi="Constantia" w:cs="Constantia"/>
      <w:i/>
      <w:iCs/>
      <w:sz w:val="15"/>
      <w:szCs w:val="15"/>
      <w:shd w:val="clear" w:color="auto" w:fill="FFFFFF"/>
    </w:rPr>
  </w:style>
  <w:style w:type="character" w:customStyle="1" w:styleId="Bodytext2Arial4">
    <w:name w:val="Body text (2) + Arial4"/>
    <w:aliases w:val="7.5 pt2"/>
    <w:basedOn w:val="Bodytext2"/>
    <w:rsid w:val="009D05E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6pt1">
    <w:name w:val="Body text (2) + 6 pt1"/>
    <w:basedOn w:val="Bodytext2"/>
    <w:rsid w:val="009D05E2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Bodytext210pt3">
    <w:name w:val="Body text (2) + 10 pt3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1">
    <w:name w:val="Body text (2) + 10.5 pt1"/>
    <w:aliases w:val="Bold6"/>
    <w:basedOn w:val="Bodytext2"/>
    <w:rsid w:val="009D05E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Arial3">
    <w:name w:val="Body text (2) + Arial3"/>
    <w:aliases w:val="5.5 pt"/>
    <w:basedOn w:val="Bodytext2"/>
    <w:rsid w:val="009D05E2"/>
    <w:rPr>
      <w:rFonts w:ascii="Arial" w:hAnsi="Arial" w:cs="Arial"/>
      <w:spacing w:val="0"/>
      <w:sz w:val="11"/>
      <w:szCs w:val="11"/>
      <w:shd w:val="clear" w:color="auto" w:fill="FFFFFF"/>
    </w:rPr>
  </w:style>
  <w:style w:type="character" w:customStyle="1" w:styleId="Bodytext370">
    <w:name w:val="Body text (37)"/>
    <w:basedOn w:val="Bodytext37"/>
    <w:rsid w:val="009D05E2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ablecaption14">
    <w:name w:val="Table caption (14)_"/>
    <w:basedOn w:val="DefaultParagraphFont"/>
    <w:link w:val="Tablecaption140"/>
    <w:rsid w:val="009D05E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9D05E2"/>
    <w:pPr>
      <w:shd w:val="clear" w:color="auto" w:fill="FFFFFF"/>
      <w:spacing w:line="184" w:lineRule="exac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Tablecaption15">
    <w:name w:val="Table caption (15)_"/>
    <w:basedOn w:val="DefaultParagraphFont"/>
    <w:link w:val="Tablecaption150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9D05E2"/>
    <w:pPr>
      <w:shd w:val="clear" w:color="auto" w:fill="FFFFFF"/>
      <w:spacing w:line="184" w:lineRule="exact"/>
      <w:jc w:val="righ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Tablecaption157pt">
    <w:name w:val="Table caption (15) + 7 pt"/>
    <w:aliases w:val="Not Italic6,Spacing 5 pt"/>
    <w:basedOn w:val="Tablecaption15"/>
    <w:rsid w:val="009D05E2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37Consolas1">
    <w:name w:val="Body text (37) + Consolas1"/>
    <w:aliases w:val="10.5 pt2,Not Bold2,Not Italic5,Spacing -2 pt"/>
    <w:basedOn w:val="Bodytext37"/>
    <w:rsid w:val="009D05E2"/>
    <w:rPr>
      <w:rFonts w:ascii="Consolas" w:hAnsi="Consolas" w:cs="Consolas"/>
      <w:b/>
      <w:bCs/>
      <w:i/>
      <w:iCs/>
      <w:spacing w:val="-40"/>
      <w:sz w:val="21"/>
      <w:szCs w:val="21"/>
      <w:shd w:val="clear" w:color="auto" w:fill="FFFFFF"/>
    </w:rPr>
  </w:style>
  <w:style w:type="character" w:customStyle="1" w:styleId="Bodytext210pt2">
    <w:name w:val="Body text (2) + 10 pt2"/>
    <w:aliases w:val="Bold5,Spacing 0 pt2,Body text (2) + 12.5 pt1"/>
    <w:basedOn w:val="Bodytext2"/>
    <w:rsid w:val="009D05E2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513pt">
    <w:name w:val="Body text (5) + 13 pt"/>
    <w:aliases w:val="Not Bold1,Spacing 0 pt1,Body text (9) + 12 pt"/>
    <w:basedOn w:val="Bodytext5"/>
    <w:rsid w:val="009D05E2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310pt">
    <w:name w:val="Body text (13) + 10 pt"/>
    <w:aliases w:val="Bold4,Not Italic4"/>
    <w:basedOn w:val="Bodytext13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11pt">
    <w:name w:val="Body text (13) + 11 pt"/>
    <w:aliases w:val="Not Italic3"/>
    <w:basedOn w:val="Bodytext13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311pt1">
    <w:name w:val="Body text (13) + 11 pt1"/>
    <w:aliases w:val="Spacing -1 pt1"/>
    <w:basedOn w:val="Bodytext13"/>
    <w:rsid w:val="009D05E2"/>
    <w:rPr>
      <w:rFonts w:ascii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Bodytext137pt1">
    <w:name w:val="Body text (13) + 7 pt1"/>
    <w:aliases w:val="Not Italic2,Spacing 5 pt1"/>
    <w:basedOn w:val="Bodytext13"/>
    <w:rsid w:val="009D05E2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14Constantia">
    <w:name w:val="Body text (14) + Constantia"/>
    <w:aliases w:val="7.5 pt1"/>
    <w:basedOn w:val="Bodytext14"/>
    <w:rsid w:val="009D05E2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5SmallCaps">
    <w:name w:val="Body text (5) + Small Caps"/>
    <w:basedOn w:val="Bodytext5"/>
    <w:rsid w:val="009D05E2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Bodytext39">
    <w:name w:val="Body text (39)_"/>
    <w:basedOn w:val="DefaultParagraphFont"/>
    <w:link w:val="Bodytext390"/>
    <w:rsid w:val="009D05E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Tablecaption10NotItalic1">
    <w:name w:val="Table caption (10) + Not Italic1"/>
    <w:basedOn w:val="Tablecaption10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erorfooter8Arial">
    <w:name w:val="Header or footer (8) + Arial"/>
    <w:aliases w:val="10.5 pt1"/>
    <w:basedOn w:val="Headerorfooter8"/>
    <w:rsid w:val="009D05E2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erorfooter89pt">
    <w:name w:val="Header or footer (8) + 9 pt"/>
    <w:basedOn w:val="Headerorfooter8"/>
    <w:rsid w:val="009D05E2"/>
    <w:rPr>
      <w:rFonts w:ascii="Times New Roman" w:hAnsi="Times New Roman" w:cs="Times New Roman"/>
      <w:w w:val="100"/>
      <w:sz w:val="18"/>
      <w:szCs w:val="18"/>
      <w:shd w:val="clear" w:color="auto" w:fill="FFFFFF"/>
    </w:rPr>
  </w:style>
  <w:style w:type="character" w:customStyle="1" w:styleId="Headerorfooter311pt">
    <w:name w:val="Header or footer (3) + 11 pt"/>
    <w:aliases w:val="Not Italic1"/>
    <w:basedOn w:val="Headerorfooter3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Headerorfooter3Spacing-1pt">
    <w:name w:val="Header or footer (3) + Spacing -1 pt"/>
    <w:basedOn w:val="Headerorfooter3"/>
    <w:rsid w:val="009D05E2"/>
    <w:rPr>
      <w:rFonts w:ascii="Times New Roman" w:hAnsi="Times New Roman" w:cs="Times New Roman"/>
      <w:i/>
      <w:iCs/>
      <w:spacing w:val="-20"/>
      <w:sz w:val="18"/>
      <w:szCs w:val="18"/>
      <w:shd w:val="clear" w:color="auto" w:fill="FFFFFF"/>
    </w:rPr>
  </w:style>
  <w:style w:type="character" w:customStyle="1" w:styleId="Bodytext2Arial2">
    <w:name w:val="Body text (2) + Arial2"/>
    <w:aliases w:val="9.5 pt1,Body text (6) + FrankRuehl,Spacing 0 pt16"/>
    <w:basedOn w:val="Bodytext2"/>
    <w:rsid w:val="009D05E2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10pt1">
    <w:name w:val="Body text (2) + 10 pt1"/>
    <w:aliases w:val="Bold3,Spacing 2 pt"/>
    <w:basedOn w:val="Bodytext2"/>
    <w:rsid w:val="009D05E2"/>
    <w:rPr>
      <w:rFonts w:ascii="Times New Roman" w:hAnsi="Times New Roman" w:cs="Times New Roman"/>
      <w:b/>
      <w:bCs/>
      <w:spacing w:val="50"/>
      <w:sz w:val="20"/>
      <w:szCs w:val="20"/>
      <w:shd w:val="clear" w:color="auto" w:fill="FFFFFF"/>
    </w:rPr>
  </w:style>
  <w:style w:type="character" w:customStyle="1" w:styleId="Bodytext2Arial1">
    <w:name w:val="Body text (2) + Arial1"/>
    <w:aliases w:val="14 pt1,Bold2,Body text + 11.5 pt"/>
    <w:basedOn w:val="Bodytext2"/>
    <w:rsid w:val="009D05E2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214pt1">
    <w:name w:val="Body text (2) + 14 pt1"/>
    <w:aliases w:val="Italic1,Spacing 3 pt,Body text (2) + Not Bold1"/>
    <w:basedOn w:val="Bodytext2"/>
    <w:rsid w:val="009D05E2"/>
    <w:rPr>
      <w:rFonts w:ascii="Times New Roman" w:hAnsi="Times New Roman" w:cs="Times New Roman"/>
      <w:i/>
      <w:iCs/>
      <w:spacing w:val="60"/>
      <w:sz w:val="28"/>
      <w:szCs w:val="28"/>
      <w:shd w:val="clear" w:color="auto" w:fill="FFFFFF"/>
    </w:rPr>
  </w:style>
  <w:style w:type="character" w:customStyle="1" w:styleId="Bodytext1412pt">
    <w:name w:val="Body text (14) + 12 pt"/>
    <w:aliases w:val="Spacing 1 pt,Body text + Italic"/>
    <w:basedOn w:val="Bodytext14"/>
    <w:rsid w:val="009D05E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Tablecaption910pt">
    <w:name w:val="Table caption (9) + 10 pt"/>
    <w:aliases w:val="Bold1,Header or footer (2) + 8.5 pt"/>
    <w:basedOn w:val="Tablecaption9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SmallCaps">
    <w:name w:val="Body text (2) + Small Caps"/>
    <w:basedOn w:val="Bodytext2"/>
    <w:rsid w:val="009D05E2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4pt1">
    <w:name w:val="Body text (2) + 4 pt1"/>
    <w:basedOn w:val="Bodytext2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nsolas1">
    <w:name w:val="Body text (2) + Consolas1"/>
    <w:aliases w:val="12 pt1"/>
    <w:basedOn w:val="Bodytext2"/>
    <w:rsid w:val="009D05E2"/>
    <w:rPr>
      <w:rFonts w:ascii="Consolas" w:hAnsi="Consolas" w:cs="Consolas"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400">
    <w:name w:val="Body text (40)_"/>
    <w:basedOn w:val="DefaultParagraphFont"/>
    <w:link w:val="Bodytext401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9D05E2"/>
    <w:pPr>
      <w:shd w:val="clear" w:color="auto" w:fill="FFFFFF"/>
      <w:spacing w:line="33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152">
    <w:name w:val="Body text (15)2"/>
    <w:basedOn w:val="Bodytext15"/>
    <w:rsid w:val="009D05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9D05E2"/>
    <w:pPr>
      <w:shd w:val="clear" w:color="auto" w:fill="FFFFFF"/>
      <w:spacing w:line="23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41NotItalic">
    <w:name w:val="Body text (41) + Not Italic"/>
    <w:basedOn w:val="Bodytext41"/>
    <w:rsid w:val="009D05E2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character" w:customStyle="1" w:styleId="Headerorfooter60">
    <w:name w:val="Header or footer (6)"/>
    <w:basedOn w:val="Headerorfooter6"/>
    <w:rsid w:val="009D05E2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Headerorfooter9">
    <w:name w:val="Header or footer (9)_"/>
    <w:basedOn w:val="DefaultParagraphFont"/>
    <w:link w:val="Headerorfooter9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9D05E2"/>
    <w:pPr>
      <w:shd w:val="clear" w:color="auto" w:fill="FFFFFF"/>
      <w:spacing w:line="205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ing24">
    <w:name w:val="Heading #2 (4)_"/>
    <w:basedOn w:val="DefaultParagraphFont"/>
    <w:link w:val="Heading240"/>
    <w:rsid w:val="009D05E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9D05E2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Bodytext275pt1">
    <w:name w:val="Body text (2) + 7.5 pt1"/>
    <w:basedOn w:val="Bodytext2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table" w:styleId="TableGrid">
    <w:name w:val="Table Grid"/>
    <w:basedOn w:val="TableNormal"/>
    <w:rsid w:val="009D05E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D05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05E2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9D05E2"/>
    <w:rPr>
      <w:rFonts w:ascii="Arial" w:hAnsi="Arial" w:cs="Arial"/>
      <w:sz w:val="26"/>
      <w:szCs w:val="26"/>
      <w:vertAlign w:val="superscript"/>
      <w:lang w:val="en-US" w:eastAsia="en-US" w:bidi="ar-SA"/>
    </w:rPr>
  </w:style>
  <w:style w:type="character" w:customStyle="1" w:styleId="BodytextSpacing0pt1">
    <w:name w:val="Body text + Spacing 0 pt1"/>
    <w:basedOn w:val="DefaultParagraphFont"/>
    <w:rsid w:val="009D05E2"/>
    <w:rPr>
      <w:rFonts w:ascii="Times New Roman" w:hAnsi="Times New Roman" w:cs="Times New Roman"/>
      <w:spacing w:val="2"/>
      <w:sz w:val="22"/>
      <w:szCs w:val="22"/>
      <w:u w:val="none"/>
    </w:rPr>
  </w:style>
  <w:style w:type="character" w:styleId="Strong">
    <w:name w:val="Strong"/>
    <w:basedOn w:val="DefaultParagraphFont"/>
    <w:qFormat/>
    <w:rsid w:val="009D05E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qFormat/>
    <w:rsid w:val="009D05E2"/>
    <w:rPr>
      <w:rFonts w:ascii="Arial" w:hAnsi="Arial" w:cs="Arial"/>
      <w:i/>
      <w:iCs/>
      <w:sz w:val="26"/>
      <w:szCs w:val="26"/>
      <w:lang w:val="en-US" w:eastAsia="en-US" w:bidi="ar-SA"/>
    </w:rPr>
  </w:style>
  <w:style w:type="character" w:customStyle="1" w:styleId="Bodytext">
    <w:name w:val="Body text_"/>
    <w:basedOn w:val="DefaultParagraphFont"/>
    <w:link w:val="Bodytext1"/>
    <w:rsid w:val="009D05E2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D05E2"/>
    <w:pPr>
      <w:shd w:val="clear" w:color="auto" w:fill="FFFFFF"/>
      <w:spacing w:before="180" w:line="336" w:lineRule="exact"/>
      <w:jc w:val="both"/>
    </w:pPr>
    <w:rPr>
      <w:rFonts w:asciiTheme="minorHAnsi" w:eastAsiaTheme="minorHAnsi" w:hAnsiTheme="minorHAnsi" w:cstheme="minorBidi"/>
      <w:color w:val="auto"/>
      <w:spacing w:val="-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E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05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9D05E2"/>
    <w:rPr>
      <w:color w:val="0066CC"/>
      <w:u w:val="single"/>
    </w:rPr>
  </w:style>
  <w:style w:type="character" w:customStyle="1" w:styleId="Headerorfooter2">
    <w:name w:val="Header or footer (2)_"/>
    <w:basedOn w:val="DefaultParagraphFont"/>
    <w:link w:val="Headerorfooter20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3">
    <w:name w:val="Body text (3)_"/>
    <w:basedOn w:val="DefaultParagraphFont"/>
    <w:link w:val="Bodytext31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9D05E2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9D05E2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Italic">
    <w:name w:val="Body text (2) + Italic"/>
    <w:aliases w:val="Spacing 0 pt13"/>
    <w:basedOn w:val="Bodytext2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9D05E2"/>
    <w:pPr>
      <w:shd w:val="clear" w:color="auto" w:fill="FFFFFF"/>
      <w:spacing w:before="60" w:after="60" w:line="299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NotBold">
    <w:name w:val="Body text (3) + Not Bold"/>
    <w:basedOn w:val="Bodytext3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9D05E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210pt">
    <w:name w:val="Body text (2) + 10 pt"/>
    <w:aliases w:val="Bold,Body text + 8.5 pt,Spacing 0 pt14"/>
    <w:basedOn w:val="Bodytext2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9D05E2"/>
    <w:pPr>
      <w:shd w:val="clear" w:color="auto" w:fill="FFFFFF"/>
      <w:spacing w:line="400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0">
    <w:name w:val="Body text (2)"/>
    <w:basedOn w:val="Bodytext2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9D05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Arial">
    <w:name w:val="Body text (2) + Arial"/>
    <w:aliases w:val="9 pt,Bold21,Spacing 0 pt"/>
    <w:basedOn w:val="Bodytext2"/>
    <w:rsid w:val="009D05E2"/>
    <w:rPr>
      <w:rFonts w:ascii="Arial" w:hAnsi="Arial" w:cs="Arial"/>
      <w:b/>
      <w:bCs/>
      <w:spacing w:val="10"/>
      <w:sz w:val="18"/>
      <w:szCs w:val="18"/>
      <w:shd w:val="clear" w:color="auto" w:fill="FFFFFF"/>
    </w:rPr>
  </w:style>
  <w:style w:type="character" w:customStyle="1" w:styleId="Tablecaption0">
    <w:name w:val="Table caption"/>
    <w:basedOn w:val="Tablecaption"/>
    <w:rsid w:val="009D05E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Bodytext23">
    <w:name w:val="Body text (2)3"/>
    <w:basedOn w:val="Bodytext2"/>
    <w:rsid w:val="009D05E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Normal"/>
    <w:link w:val="Heading2"/>
    <w:rsid w:val="009D05E2"/>
    <w:pPr>
      <w:shd w:val="clear" w:color="auto" w:fill="FFFFFF"/>
      <w:spacing w:before="30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D05E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D05E2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30">
    <w:name w:val="Body text (3)"/>
    <w:basedOn w:val="Bodytext3"/>
    <w:rsid w:val="009D05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11pt6">
    <w:name w:val="Body text (2) + 11 pt6"/>
    <w:aliases w:val="Italic"/>
    <w:basedOn w:val="Bodytext2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D05E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D05E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411pt">
    <w:name w:val="Body text (4) + 11 pt"/>
    <w:aliases w:val="Not Italic"/>
    <w:basedOn w:val="Bodytext4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4NotItalic">
    <w:name w:val="Body text (4) + Not Italic"/>
    <w:basedOn w:val="Bodytext4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Bold">
    <w:name w:val="Body text (4) + Bold"/>
    <w:aliases w:val="Not Italic28"/>
    <w:basedOn w:val="Bodytext4"/>
    <w:rsid w:val="009D05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Tablecaption214pt">
    <w:name w:val="Table caption (2) + 14 pt"/>
    <w:basedOn w:val="Tablecaption2"/>
    <w:rsid w:val="009D05E2"/>
    <w:rPr>
      <w:rFonts w:ascii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character" w:customStyle="1" w:styleId="Tablecaption2Constantia">
    <w:name w:val="Table caption (2) + Constantia"/>
    <w:aliases w:val="12 pt"/>
    <w:basedOn w:val="Tablecaption2"/>
    <w:rsid w:val="009D05E2"/>
    <w:rPr>
      <w:rFonts w:ascii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Tablecaption2NotItalic">
    <w:name w:val="Table caption (2) + Not Italic"/>
    <w:basedOn w:val="Tablecaption2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9D05E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9D05E2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3SmallCaps">
    <w:name w:val="Body text (3) + Small Caps"/>
    <w:basedOn w:val="Bodytext3"/>
    <w:rsid w:val="009D05E2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9D05E2"/>
    <w:pPr>
      <w:shd w:val="clear" w:color="auto" w:fill="FFFFFF"/>
      <w:spacing w:line="21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erorfooter3Spacing1pt">
    <w:name w:val="Header or footer (3) + Spacing 1 pt"/>
    <w:basedOn w:val="Headerorfooter3"/>
    <w:rsid w:val="009D05E2"/>
    <w:rPr>
      <w:rFonts w:ascii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rsid w:val="009D05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9D05E2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85pt">
    <w:name w:val="Body text (2) + 8.5 pt"/>
    <w:basedOn w:val="Bodytext2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23">
    <w:name w:val="Heading #2 (3)_"/>
    <w:basedOn w:val="DefaultParagraphFont"/>
    <w:link w:val="Heading230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9D05E2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9">
    <w:name w:val="Body text (9)_"/>
    <w:basedOn w:val="DefaultParagraphFont"/>
    <w:link w:val="Bodytext9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Bodytext10">
    <w:name w:val="Body text (10)_"/>
    <w:basedOn w:val="DefaultParagraphFont"/>
    <w:link w:val="Bodytext100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9D05E2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1">
    <w:name w:val="Body text (11)_"/>
    <w:basedOn w:val="DefaultParagraphFont"/>
    <w:link w:val="Bodytext110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9D05E2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1111pt">
    <w:name w:val="Body text (11) + 11 pt"/>
    <w:aliases w:val="Bold20"/>
    <w:basedOn w:val="Bodytext11"/>
    <w:rsid w:val="009D05E2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1185pt">
    <w:name w:val="Body text (11) + 8.5 pt"/>
    <w:basedOn w:val="Bodytext11"/>
    <w:rsid w:val="009D05E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Bodytext11NotItalic">
    <w:name w:val="Body text (11) + Not Italic"/>
    <w:basedOn w:val="Bodytext11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9D05E2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Tablecaption5">
    <w:name w:val="Table caption (5)_"/>
    <w:basedOn w:val="DefaultParagraphFont"/>
    <w:link w:val="Tablecaption5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9D05E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Tablecaption585pt">
    <w:name w:val="Table caption (5) + 8.5 pt"/>
    <w:aliases w:val="Not Italic27"/>
    <w:basedOn w:val="Tablecaption5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85pt2">
    <w:name w:val="Body text (2) + 8.5 pt2"/>
    <w:basedOn w:val="Bodytext2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Arial9">
    <w:name w:val="Body text (2) + Arial9"/>
    <w:aliases w:val="9.5 pt,Heading #2 (2) + FrankRuehl"/>
    <w:basedOn w:val="Bodytext2"/>
    <w:rsid w:val="009D05E2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9pt">
    <w:name w:val="Body text (2) + 9 pt"/>
    <w:aliases w:val="Italic22"/>
    <w:basedOn w:val="Bodytext2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210pt10">
    <w:name w:val="Body text (2) + 10 pt10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1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61">
    <w:name w:val="Table caption (6)1"/>
    <w:basedOn w:val="Normal"/>
    <w:link w:val="Tablecaption6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69pt">
    <w:name w:val="Body text (6) + 9 pt"/>
    <w:aliases w:val="Italic21"/>
    <w:basedOn w:val="Bodytext6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985pt">
    <w:name w:val="Body text (9) + 8.5 pt"/>
    <w:aliases w:val="Not Italic26"/>
    <w:basedOn w:val="Bodytext9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219pt">
    <w:name w:val="Body text (2) + 19 pt"/>
    <w:basedOn w:val="Bodytext2"/>
    <w:rsid w:val="009D05E2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9D05E2"/>
    <w:pPr>
      <w:shd w:val="clear" w:color="auto" w:fill="FFFFFF"/>
      <w:spacing w:line="256" w:lineRule="exact"/>
      <w:ind w:hanging="9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12">
    <w:name w:val="Body text (12)_"/>
    <w:basedOn w:val="DefaultParagraphFont"/>
    <w:link w:val="Bodytext120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9D05E2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Bodytext13">
    <w:name w:val="Body text (13)_"/>
    <w:basedOn w:val="DefaultParagraphFont"/>
    <w:link w:val="Bodytext130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9D05E2"/>
    <w:pPr>
      <w:shd w:val="clear" w:color="auto" w:fill="FFFFFF"/>
      <w:spacing w:line="184" w:lineRule="exac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1385pt">
    <w:name w:val="Body text (13) + 8.5 pt"/>
    <w:aliases w:val="Spacing 0 pt8"/>
    <w:basedOn w:val="Bodytext13"/>
    <w:rsid w:val="009D05E2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9D05E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  <w:style w:type="character" w:customStyle="1" w:styleId="Tablecaption7Consolas">
    <w:name w:val="Table caption (7) + Consolas"/>
    <w:aliases w:val="6 pt,Spacing 0 pt7,Body text + 18 pt"/>
    <w:basedOn w:val="Tablecaption7"/>
    <w:rsid w:val="009D05E2"/>
    <w:rPr>
      <w:rFonts w:ascii="Consolas" w:hAnsi="Consolas" w:cs="Consolas"/>
      <w:spacing w:val="-10"/>
      <w:sz w:val="12"/>
      <w:szCs w:val="12"/>
      <w:shd w:val="clear" w:color="auto" w:fill="FFFFFF"/>
    </w:rPr>
  </w:style>
  <w:style w:type="character" w:customStyle="1" w:styleId="Bodytext265pt">
    <w:name w:val="Body text (2) + 6.5 pt"/>
    <w:basedOn w:val="Bodytext2"/>
    <w:rsid w:val="009D05E2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65pt3">
    <w:name w:val="Body text (2) + 6.5 pt3"/>
    <w:aliases w:val="Italic20"/>
    <w:basedOn w:val="Bodytext2"/>
    <w:rsid w:val="009D05E2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7NotItalic">
    <w:name w:val="Body text (7) + Not Italic"/>
    <w:basedOn w:val="Bodytext7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11pt5">
    <w:name w:val="Body text (2) + 11 pt5"/>
    <w:basedOn w:val="Bodytext2"/>
    <w:rsid w:val="009D05E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9D05E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9D05E2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15NotBold">
    <w:name w:val="Body text (15) + Not Bold"/>
    <w:aliases w:val="Not Italic25"/>
    <w:basedOn w:val="Bodytext15"/>
    <w:rsid w:val="009D05E2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115pt1">
    <w:name w:val="Body text (2) + 11.5 pt1"/>
    <w:basedOn w:val="Bodytext2"/>
    <w:rsid w:val="009D05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10pt9">
    <w:name w:val="Body text (2) + 10 pt9"/>
    <w:aliases w:val="Bold19"/>
    <w:basedOn w:val="Bodytext2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9D05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2Candara">
    <w:name w:val="Body text (2) + Candara"/>
    <w:aliases w:val="8.5 pt"/>
    <w:basedOn w:val="Bodytext2"/>
    <w:rsid w:val="009D05E2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265pt2">
    <w:name w:val="Body text (2) + 6.5 pt2"/>
    <w:basedOn w:val="Bodytext2"/>
    <w:rsid w:val="009D05E2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Bodytext210pt8">
    <w:name w:val="Body text (2) + 10 pt8"/>
    <w:aliases w:val="Italic19"/>
    <w:basedOn w:val="Bodytext2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Bodytext511pt">
    <w:name w:val="Body text (5) + 11 pt"/>
    <w:aliases w:val="Not Bold,Body text (7) + 8 pt,Spacing 0 pt15"/>
    <w:basedOn w:val="Bodytext5"/>
    <w:rsid w:val="009D05E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1410pt">
    <w:name w:val="Body text (14) + 10 pt"/>
    <w:aliases w:val="Italic18"/>
    <w:basedOn w:val="Bodytext14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9D05E2"/>
    <w:pPr>
      <w:shd w:val="clear" w:color="auto" w:fill="FFFFFF"/>
      <w:spacing w:line="227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character" w:customStyle="1" w:styleId="Bodytext17">
    <w:name w:val="Body text (17)_"/>
    <w:basedOn w:val="DefaultParagraphFont"/>
    <w:link w:val="Bodytext170"/>
    <w:rsid w:val="009D05E2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val="en-US" w:eastAsia="en-US"/>
    </w:rPr>
  </w:style>
  <w:style w:type="character" w:customStyle="1" w:styleId="Bodytext18">
    <w:name w:val="Body text (18)_"/>
    <w:basedOn w:val="DefaultParagraphFont"/>
    <w:link w:val="Bodytext180"/>
    <w:rsid w:val="009D05E2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9D05E2"/>
    <w:pPr>
      <w:shd w:val="clear" w:color="auto" w:fill="FFFFFF"/>
      <w:spacing w:line="227" w:lineRule="exac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514pt">
    <w:name w:val="Body text (5) + 14 pt"/>
    <w:aliases w:val="Not Bold10,Italic17"/>
    <w:basedOn w:val="Bodytext5"/>
    <w:rsid w:val="009D05E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7pt">
    <w:name w:val="Body text (2) + 7 pt"/>
    <w:basedOn w:val="Bodytext2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ablecaption60">
    <w:name w:val="Table caption (6)"/>
    <w:basedOn w:val="Tablecaption6"/>
    <w:rsid w:val="009D05E2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275pt">
    <w:name w:val="Body text (2) + 7.5 pt"/>
    <w:basedOn w:val="Bodytext2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2Arial8">
    <w:name w:val="Body text (2) + Arial8"/>
    <w:aliases w:val="9 pt1,Bold18"/>
    <w:basedOn w:val="Bodytext2"/>
    <w:rsid w:val="009D05E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8pt">
    <w:name w:val="Body text (2) + 8 pt"/>
    <w:aliases w:val="Italic16"/>
    <w:basedOn w:val="Bodytext2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95pt1">
    <w:name w:val="Body text (2) + 9.5 pt1"/>
    <w:aliases w:val="Italic15,Spacing -1 pt"/>
    <w:basedOn w:val="Bodytext2"/>
    <w:rsid w:val="009D05E2"/>
    <w:rPr>
      <w:rFonts w:ascii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Bodytext220pt">
    <w:name w:val="Body text (2) + 20 pt"/>
    <w:basedOn w:val="Bodytext2"/>
    <w:rsid w:val="009D05E2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Bodytext57pt">
    <w:name w:val="Body text (5) + 7 pt"/>
    <w:aliases w:val="Not Bold9"/>
    <w:basedOn w:val="Bodytext5"/>
    <w:rsid w:val="009D05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2Consolas">
    <w:name w:val="Body text (2) + Consolas"/>
    <w:aliases w:val="6 pt3"/>
    <w:basedOn w:val="Bodytext2"/>
    <w:rsid w:val="009D05E2"/>
    <w:rPr>
      <w:rFonts w:ascii="Consolas" w:hAnsi="Consolas" w:cs="Consolas"/>
      <w:spacing w:val="0"/>
      <w:sz w:val="12"/>
      <w:szCs w:val="12"/>
      <w:shd w:val="clear" w:color="auto" w:fill="FFFFFF"/>
    </w:rPr>
  </w:style>
  <w:style w:type="character" w:customStyle="1" w:styleId="Bodytext210pt7">
    <w:name w:val="Body text (2) + 10 pt7"/>
    <w:aliases w:val="Italic14"/>
    <w:basedOn w:val="Bodytext2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9D05E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695pt">
    <w:name w:val="Body text (16) + 9.5 pt"/>
    <w:aliases w:val="Not Italic24"/>
    <w:basedOn w:val="Bodytext16"/>
    <w:rsid w:val="009D05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9D05E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9D05E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4">
    <w:name w:val="Header or footer (4)_"/>
    <w:basedOn w:val="DefaultParagraphFont"/>
    <w:link w:val="Headerorfooter40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">
    <w:name w:val="Body text (22)_"/>
    <w:basedOn w:val="DefaultParagraphFont"/>
    <w:link w:val="Bodytext220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227pt">
    <w:name w:val="Body text (22) + 7 pt"/>
    <w:basedOn w:val="Bodytext22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28pt">
    <w:name w:val="Body text (22) + 8 pt"/>
    <w:aliases w:val="Italic13"/>
    <w:basedOn w:val="Bodytext22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2213pt">
    <w:name w:val="Body text (22) + 13 pt"/>
    <w:aliases w:val="Bold17,Italic12"/>
    <w:basedOn w:val="Bodytext22"/>
    <w:rsid w:val="009D05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Italic11"/>
    <w:basedOn w:val="Bodytext2"/>
    <w:rsid w:val="009D05E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6pt">
    <w:name w:val="Body text (2) + 6 pt"/>
    <w:aliases w:val="Spacing -1 pt5"/>
    <w:basedOn w:val="Bodytext2"/>
    <w:rsid w:val="009D05E2"/>
    <w:rPr>
      <w:rFonts w:ascii="Times New Roman" w:hAnsi="Times New Roman" w:cs="Times New Roman"/>
      <w:spacing w:val="-20"/>
      <w:sz w:val="12"/>
      <w:szCs w:val="12"/>
      <w:shd w:val="clear" w:color="auto" w:fill="FFFFFF"/>
    </w:rPr>
  </w:style>
  <w:style w:type="character" w:customStyle="1" w:styleId="Bodytext2010pt">
    <w:name w:val="Body text (20) + 10 pt"/>
    <w:aliases w:val="Bold16,Not Italic23"/>
    <w:basedOn w:val="Bodytext200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85pt">
    <w:name w:val="Body text (5) + 8.5 pt"/>
    <w:aliases w:val="Not Bold8"/>
    <w:basedOn w:val="Bodytext5"/>
    <w:rsid w:val="009D05E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137pt">
    <w:name w:val="Body text (13) + 7 pt"/>
    <w:aliases w:val="Not Italic22"/>
    <w:basedOn w:val="Bodytext13"/>
    <w:rsid w:val="009D05E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9D05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Tablecaption895pt">
    <w:name w:val="Table caption (8) + 9.5 pt"/>
    <w:aliases w:val="Not Italic21"/>
    <w:basedOn w:val="Tablecaption8"/>
    <w:rsid w:val="009D05E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9D05E2"/>
    <w:pPr>
      <w:shd w:val="clear" w:color="auto" w:fill="FFFFFF"/>
      <w:spacing w:line="187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character" w:customStyle="1" w:styleId="Bodytext1611pt">
    <w:name w:val="Body text (16) + 11 pt"/>
    <w:aliases w:val="Not Italic20"/>
    <w:basedOn w:val="Bodytext16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3NotBold1">
    <w:name w:val="Body text (3) + Not Bold1"/>
    <w:basedOn w:val="Bodytext3"/>
    <w:rsid w:val="009D05E2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2Candara3">
    <w:name w:val="Body text (2) + Candara3"/>
    <w:aliases w:val="12 pt3"/>
    <w:basedOn w:val="Bodytext2"/>
    <w:rsid w:val="009D05E2"/>
    <w:rPr>
      <w:rFonts w:ascii="Candara" w:hAnsi="Candara" w:cs="Candara"/>
      <w:sz w:val="24"/>
      <w:szCs w:val="24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9D05E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31">
    <w:name w:val="Body text (23)"/>
    <w:basedOn w:val="Normal"/>
    <w:link w:val="Bodytext230"/>
    <w:rsid w:val="009D05E2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val="en-US" w:eastAsia="en-US"/>
    </w:rPr>
  </w:style>
  <w:style w:type="character" w:customStyle="1" w:styleId="Bodytext2313pt">
    <w:name w:val="Body text (23) + 13 pt"/>
    <w:basedOn w:val="Bodytext230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115pt">
    <w:name w:val="Body text (3) + 11.5 pt"/>
    <w:aliases w:val="Not Bold7"/>
    <w:basedOn w:val="Bodytext3"/>
    <w:rsid w:val="009D05E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375pt">
    <w:name w:val="Header or footer (3) + 7.5 pt"/>
    <w:aliases w:val="Not Italic19"/>
    <w:basedOn w:val="Headerorfooter3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rsid w:val="009D05E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7NotItalic1">
    <w:name w:val="Body text (7) + Not Italic1"/>
    <w:basedOn w:val="Bodytext7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9D05E2"/>
    <w:pPr>
      <w:shd w:val="clear" w:color="auto" w:fill="FFFFFF"/>
      <w:spacing w:line="263" w:lineRule="exact"/>
      <w:jc w:val="right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511pt1">
    <w:name w:val="Body text (5) + 11 pt1"/>
    <w:aliases w:val="Not Bold6,Italic10"/>
    <w:basedOn w:val="Bodytext5"/>
    <w:rsid w:val="009D05E2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ablecaption40">
    <w:name w:val="Table caption (4)"/>
    <w:basedOn w:val="Tablecaption4"/>
    <w:rsid w:val="009D05E2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Bodytext210pt6">
    <w:name w:val="Body text (2) + 10 pt6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65pt1">
    <w:name w:val="Body text (2) + 6.5 pt1"/>
    <w:aliases w:val="Italic9"/>
    <w:basedOn w:val="Bodytext2"/>
    <w:rsid w:val="009D05E2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0"/>
    <w:rsid w:val="009D05E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ablecaption100">
    <w:name w:val="Table caption (10)"/>
    <w:basedOn w:val="Normal"/>
    <w:link w:val="Tablecaption10"/>
    <w:rsid w:val="009D05E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Tablecaption10NotItalic">
    <w:name w:val="Table caption (10) + Not Italic"/>
    <w:basedOn w:val="Tablecaption10"/>
    <w:rsid w:val="009D05E2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Bodytext217pt">
    <w:name w:val="Body text (2) + 17 pt"/>
    <w:aliases w:val="Spacing -1 pt4"/>
    <w:basedOn w:val="Bodytext2"/>
    <w:rsid w:val="009D05E2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Tablecaption10105pt">
    <w:name w:val="Table caption (10) + 10.5 pt"/>
    <w:aliases w:val="Bold15,Not Italic18"/>
    <w:basedOn w:val="Tablecaption10"/>
    <w:rsid w:val="009D05E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9D05E2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28pt1">
    <w:name w:val="Body text (2) + 8 pt1"/>
    <w:basedOn w:val="Bodytext2"/>
    <w:rsid w:val="009D05E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285pt1">
    <w:name w:val="Body text (2) + 8.5 pt1"/>
    <w:aliases w:val="Bold14,Spacing 0 pt6"/>
    <w:basedOn w:val="Bodytext2"/>
    <w:rsid w:val="009D05E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Bodytext209pt">
    <w:name w:val="Body text (20) + 9 pt"/>
    <w:basedOn w:val="Bodytext20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1"/>
    <w:rsid w:val="009D05E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61">
    <w:name w:val="Header or footer (6)1"/>
    <w:basedOn w:val="Normal"/>
    <w:link w:val="Headerorfooter6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character" w:customStyle="1" w:styleId="Headerorfooter613pt">
    <w:name w:val="Header or footer (6) + 13 pt"/>
    <w:aliases w:val="Bold13"/>
    <w:basedOn w:val="Headerorfooter6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character" w:customStyle="1" w:styleId="Bodytext150">
    <w:name w:val="Body text (15)"/>
    <w:basedOn w:val="Bodytext15"/>
    <w:rsid w:val="009D05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Headerorfooter513pt">
    <w:name w:val="Header or footer (5) + 13 pt"/>
    <w:aliases w:val="Bold12"/>
    <w:basedOn w:val="Headerorfooter5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6">
    <w:name w:val="Body text (26)_"/>
    <w:basedOn w:val="DefaultParagraphFont"/>
    <w:link w:val="Bodytext260"/>
    <w:rsid w:val="009D05E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9D05E2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412pt">
    <w:name w:val="Body text (24) + 12 pt"/>
    <w:basedOn w:val="Bodytext24"/>
    <w:rsid w:val="009D05E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115pt1">
    <w:name w:val="Body text (3) + 11.5 pt1"/>
    <w:aliases w:val="Not Bold5"/>
    <w:basedOn w:val="Bodytext3"/>
    <w:rsid w:val="009D05E2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9D05E2"/>
    <w:pPr>
      <w:shd w:val="clear" w:color="auto" w:fill="FFFFFF"/>
      <w:spacing w:before="120" w:line="338" w:lineRule="exac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90">
    <w:name w:val="Table caption (9)"/>
    <w:basedOn w:val="Tablecaption9"/>
    <w:rsid w:val="009D05E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25pt">
    <w:name w:val="Body text (2) + 5 pt"/>
    <w:basedOn w:val="Bodytext2"/>
    <w:rsid w:val="009D05E2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11pt4">
    <w:name w:val="Body text (2) + 11 pt4"/>
    <w:aliases w:val="Italic8"/>
    <w:basedOn w:val="Bodytext2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17pt">
    <w:name w:val="Table caption + 17 pt"/>
    <w:aliases w:val="Spacing -1 pt3"/>
    <w:basedOn w:val="Tablecaption"/>
    <w:rsid w:val="009D05E2"/>
    <w:rPr>
      <w:rFonts w:ascii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Bodytext28">
    <w:name w:val="Body text (28)_"/>
    <w:basedOn w:val="DefaultParagraphFont"/>
    <w:link w:val="Bodytext280"/>
    <w:rsid w:val="009D05E2"/>
    <w:rPr>
      <w:rFonts w:ascii="Arial" w:hAnsi="Arial" w:cs="Arial"/>
      <w:w w:val="60"/>
      <w:sz w:val="18"/>
      <w:szCs w:val="18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9D05E2"/>
    <w:pPr>
      <w:shd w:val="clear" w:color="auto" w:fill="FFFFFF"/>
      <w:spacing w:line="230" w:lineRule="exact"/>
      <w:jc w:val="both"/>
    </w:pPr>
    <w:rPr>
      <w:rFonts w:ascii="Arial" w:eastAsiaTheme="minorHAnsi" w:hAnsi="Arial" w:cs="Arial"/>
      <w:color w:val="auto"/>
      <w:w w:val="60"/>
      <w:sz w:val="18"/>
      <w:szCs w:val="18"/>
      <w:lang w:val="en-US" w:eastAsia="en-US"/>
    </w:rPr>
  </w:style>
  <w:style w:type="character" w:customStyle="1" w:styleId="Tablecaption11">
    <w:name w:val="Table caption (11)_"/>
    <w:basedOn w:val="DefaultParagraphFont"/>
    <w:link w:val="Tablecaption110"/>
    <w:rsid w:val="009D05E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Tablecaption110">
    <w:name w:val="Table caption (11)"/>
    <w:basedOn w:val="Normal"/>
    <w:link w:val="Tablecaption11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9SmallCaps">
    <w:name w:val="Body text (19) + Small Caps"/>
    <w:basedOn w:val="Bodytext19"/>
    <w:rsid w:val="009D05E2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Bodytext910pt">
    <w:name w:val="Body text (9) + 10 pt"/>
    <w:aliases w:val="Bold11,Not Italic17"/>
    <w:basedOn w:val="Bodytext9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Bodytext29">
    <w:name w:val="Body text (29)_"/>
    <w:basedOn w:val="DefaultParagraphFont"/>
    <w:link w:val="Bodytext290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9D05E2"/>
    <w:pPr>
      <w:shd w:val="clear" w:color="auto" w:fill="FFFFFF"/>
      <w:spacing w:after="240" w:line="194" w:lineRule="exac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Bodytext300">
    <w:name w:val="Body text (30)_"/>
    <w:basedOn w:val="DefaultParagraphFont"/>
    <w:link w:val="Bodytext301"/>
    <w:rsid w:val="009D05E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9D05E2"/>
    <w:pPr>
      <w:shd w:val="clear" w:color="auto" w:fill="FFFFFF"/>
      <w:spacing w:line="234" w:lineRule="exac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Bodytext255pt">
    <w:name w:val="Body text (2) + 5.5 pt"/>
    <w:basedOn w:val="Bodytext2"/>
    <w:rsid w:val="009D05E2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9D05E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9D05E2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3112pt">
    <w:name w:val="Body text (31) + 12 pt"/>
    <w:aliases w:val="Not Italic16"/>
    <w:basedOn w:val="Bodytext310"/>
    <w:rsid w:val="009D05E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713pt">
    <w:name w:val="Body text (27) + 13 pt"/>
    <w:basedOn w:val="Bodytext27"/>
    <w:rsid w:val="009D05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21">
    <w:name w:val="Body text (2)2"/>
    <w:basedOn w:val="Bodytext2"/>
    <w:rsid w:val="009D05E2"/>
    <w:rPr>
      <w:rFonts w:ascii="Times New Roman" w:hAnsi="Times New Roman" w:cs="Times New Roman"/>
      <w:strike/>
      <w:sz w:val="26"/>
      <w:szCs w:val="26"/>
      <w:shd w:val="clear" w:color="auto" w:fill="FFFFFF"/>
    </w:rPr>
  </w:style>
  <w:style w:type="character" w:customStyle="1" w:styleId="Bodytext211pt3">
    <w:name w:val="Body text (2) + 11 pt3"/>
    <w:basedOn w:val="Bodytext2"/>
    <w:rsid w:val="009D05E2"/>
    <w:rPr>
      <w:rFonts w:ascii="Times New Roman" w:hAnsi="Times New Roman" w:cs="Times New Roman"/>
      <w:strike/>
      <w:sz w:val="22"/>
      <w:szCs w:val="22"/>
      <w:shd w:val="clear" w:color="auto" w:fill="FFFFFF"/>
    </w:rPr>
  </w:style>
  <w:style w:type="character" w:customStyle="1" w:styleId="Headerorfooter375pt1">
    <w:name w:val="Header or footer (3) + 7.5 pt1"/>
    <w:aliases w:val="Not Italic15,Spacing 34 pt"/>
    <w:basedOn w:val="Headerorfooter3"/>
    <w:rsid w:val="009D05E2"/>
    <w:rPr>
      <w:rFonts w:ascii="Times New Roman" w:hAnsi="Times New Roman" w:cs="Times New Roman"/>
      <w:i/>
      <w:iCs/>
      <w:spacing w:val="690"/>
      <w:sz w:val="15"/>
      <w:szCs w:val="15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9D05E2"/>
    <w:pPr>
      <w:shd w:val="clear" w:color="auto" w:fill="FFFFFF"/>
      <w:spacing w:line="248" w:lineRule="exact"/>
      <w:jc w:val="both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330">
    <w:name w:val="Heading #3 (3)"/>
    <w:basedOn w:val="Heading33"/>
    <w:rsid w:val="009D05E2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Bodytext32">
    <w:name w:val="Body text (32)_"/>
    <w:basedOn w:val="DefaultParagraphFont"/>
    <w:link w:val="Bodytext320"/>
    <w:rsid w:val="009D05E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320">
    <w:name w:val="Body text (32)"/>
    <w:basedOn w:val="Normal"/>
    <w:link w:val="Bodytext32"/>
    <w:rsid w:val="009D05E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val="en-US" w:eastAsia="en-US"/>
    </w:rPr>
  </w:style>
  <w:style w:type="character" w:customStyle="1" w:styleId="Picturecaption">
    <w:name w:val="Picture caption_"/>
    <w:basedOn w:val="DefaultParagraphFont"/>
    <w:link w:val="Picturecaption0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character" w:customStyle="1" w:styleId="Bodytext147pt">
    <w:name w:val="Body text (14) + 7 pt"/>
    <w:aliases w:val="Spacing 0 pt5,Body text (10) + 12 pt"/>
    <w:basedOn w:val="Bodytext14"/>
    <w:rsid w:val="009D05E2"/>
    <w:rPr>
      <w:rFonts w:ascii="Times New Roman" w:hAnsi="Times New Roman" w:cs="Times New Roman"/>
      <w:spacing w:val="-10"/>
      <w:sz w:val="14"/>
      <w:szCs w:val="14"/>
      <w:shd w:val="clear" w:color="auto" w:fill="FFFFFF"/>
    </w:rPr>
  </w:style>
  <w:style w:type="character" w:customStyle="1" w:styleId="Bodytext2Arial7">
    <w:name w:val="Body text (2) + Arial7"/>
    <w:aliases w:val="14 pt"/>
    <w:basedOn w:val="Bodytext2"/>
    <w:rsid w:val="009D05E2"/>
    <w:rPr>
      <w:rFonts w:ascii="Arial" w:hAnsi="Arial" w:cs="Arial"/>
      <w:sz w:val="28"/>
      <w:szCs w:val="28"/>
      <w:shd w:val="clear" w:color="auto" w:fill="FFFFFF"/>
    </w:rPr>
  </w:style>
  <w:style w:type="character" w:customStyle="1" w:styleId="Bodytext7105pt">
    <w:name w:val="Body text (7) + 10.5 pt"/>
    <w:aliases w:val="Bold10,Not Italic14"/>
    <w:basedOn w:val="Bodytext7"/>
    <w:rsid w:val="009D05E2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1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1">
    <w:name w:val="Heading #11"/>
    <w:basedOn w:val="Normal"/>
    <w:link w:val="Heading1"/>
    <w:rsid w:val="009D05E2"/>
    <w:pPr>
      <w:shd w:val="clear" w:color="auto" w:fill="FFFFFF"/>
      <w:spacing w:after="54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Heading111pt">
    <w:name w:val="Heading #1 + 11 pt"/>
    <w:basedOn w:val="Heading1"/>
    <w:rsid w:val="009D05E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Heading111pt1">
    <w:name w:val="Heading #1 + 11 pt1"/>
    <w:basedOn w:val="Heading1"/>
    <w:rsid w:val="009D05E2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Heading10">
    <w:name w:val="Heading #1"/>
    <w:basedOn w:val="Heading1"/>
    <w:rsid w:val="009D05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Bold1">
    <w:name w:val="Body text (2) + Bold1"/>
    <w:basedOn w:val="Bodytext2"/>
    <w:rsid w:val="009D05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4Italic">
    <w:name w:val="Body text (14) + Italic"/>
    <w:basedOn w:val="Bodytext14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9D05E2"/>
    <w:pPr>
      <w:shd w:val="clear" w:color="auto" w:fill="FFFFFF"/>
      <w:spacing w:line="270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Tablecaption12">
    <w:name w:val="Table caption (12)_"/>
    <w:basedOn w:val="DefaultParagraphFont"/>
    <w:link w:val="Tablecaption120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20">
    <w:name w:val="Table caption (12)"/>
    <w:basedOn w:val="Normal"/>
    <w:link w:val="Tablecaption12"/>
    <w:rsid w:val="009D05E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en-US" w:eastAsia="en-US"/>
    </w:rPr>
  </w:style>
  <w:style w:type="character" w:customStyle="1" w:styleId="Tablecaption13">
    <w:name w:val="Table caption (13)_"/>
    <w:basedOn w:val="DefaultParagraphFont"/>
    <w:link w:val="Tablecaption130"/>
    <w:rsid w:val="009D05E2"/>
    <w:rPr>
      <w:rFonts w:ascii="Arial" w:hAnsi="Arial" w:cs="Arial"/>
      <w:i/>
      <w:iCs/>
      <w:sz w:val="14"/>
      <w:szCs w:val="14"/>
      <w:shd w:val="clear" w:color="auto" w:fill="FFFFFF"/>
    </w:rPr>
  </w:style>
  <w:style w:type="paragraph" w:customStyle="1" w:styleId="Tablecaption130">
    <w:name w:val="Table caption (13)"/>
    <w:basedOn w:val="Normal"/>
    <w:link w:val="Tablecaption13"/>
    <w:rsid w:val="009D05E2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4"/>
      <w:szCs w:val="14"/>
      <w:lang w:val="en-US" w:eastAsia="en-US"/>
    </w:rPr>
  </w:style>
  <w:style w:type="character" w:customStyle="1" w:styleId="Bodytext34">
    <w:name w:val="Body text (34)_"/>
    <w:basedOn w:val="DefaultParagraphFont"/>
    <w:link w:val="Bodytext340"/>
    <w:rsid w:val="009D05E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9D05E2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val="en-US" w:eastAsia="en-US"/>
    </w:rPr>
  </w:style>
  <w:style w:type="character" w:customStyle="1" w:styleId="Heading34">
    <w:name w:val="Heading #3 (4)_"/>
    <w:basedOn w:val="DefaultParagraphFont"/>
    <w:link w:val="Heading340"/>
    <w:rsid w:val="009D05E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9D05E2"/>
    <w:pPr>
      <w:shd w:val="clear" w:color="auto" w:fill="FFFFFF"/>
      <w:spacing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11pt2">
    <w:name w:val="Body text (2) + 11 pt2"/>
    <w:aliases w:val="Bold9"/>
    <w:basedOn w:val="Bodytext2"/>
    <w:rsid w:val="009D05E2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35">
    <w:name w:val="Body text (35)_"/>
    <w:basedOn w:val="DefaultParagraphFont"/>
    <w:link w:val="Bodytext350"/>
    <w:rsid w:val="009D05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50">
    <w:name w:val="Body text (35)"/>
    <w:basedOn w:val="Normal"/>
    <w:link w:val="Bodytext35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en-US" w:eastAsia="en-US"/>
    </w:rPr>
  </w:style>
  <w:style w:type="character" w:customStyle="1" w:styleId="Bodytext35NotItalic">
    <w:name w:val="Body text (35) + Not Italic"/>
    <w:basedOn w:val="Bodytext35"/>
    <w:rsid w:val="009D05E2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Candara2">
    <w:name w:val="Body text (2) + Candara2"/>
    <w:aliases w:val="5 pt,Bold8,Italic7"/>
    <w:basedOn w:val="Bodytext2"/>
    <w:rsid w:val="009D05E2"/>
    <w:rPr>
      <w:rFonts w:ascii="Candara" w:hAnsi="Candara" w:cs="Candara"/>
      <w:b/>
      <w:bCs/>
      <w:i/>
      <w:iCs/>
      <w:w w:val="100"/>
      <w:sz w:val="10"/>
      <w:szCs w:val="10"/>
      <w:shd w:val="clear" w:color="auto" w:fill="FFFFFF"/>
      <w:lang w:val="en-US" w:eastAsia="en-US"/>
    </w:rPr>
  </w:style>
  <w:style w:type="character" w:customStyle="1" w:styleId="Bodytext2105pt">
    <w:name w:val="Body text (2) + 10.5 pt"/>
    <w:basedOn w:val="Bodytext2"/>
    <w:rsid w:val="009D05E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2Consolas4">
    <w:name w:val="Body text (2) + Consolas4"/>
    <w:aliases w:val="12 pt2"/>
    <w:basedOn w:val="Bodytext2"/>
    <w:rsid w:val="009D05E2"/>
    <w:rPr>
      <w:rFonts w:ascii="Consolas" w:hAnsi="Consolas" w:cs="Consolas"/>
      <w:sz w:val="24"/>
      <w:szCs w:val="24"/>
      <w:shd w:val="clear" w:color="auto" w:fill="FFFFFF"/>
      <w:lang w:val="en-US" w:eastAsia="en-US"/>
    </w:rPr>
  </w:style>
  <w:style w:type="character" w:customStyle="1" w:styleId="Bodytext26pt2">
    <w:name w:val="Body text (2) + 6 pt2"/>
    <w:basedOn w:val="Bodytext2"/>
    <w:rsid w:val="009D05E2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Bodytext2Arial6">
    <w:name w:val="Body text (2) + Arial6"/>
    <w:aliases w:val="14 pt2"/>
    <w:basedOn w:val="Bodytext2"/>
    <w:rsid w:val="009D05E2"/>
    <w:rPr>
      <w:rFonts w:ascii="Arial" w:hAnsi="Arial" w:cs="Arial"/>
      <w:spacing w:val="0"/>
      <w:sz w:val="28"/>
      <w:szCs w:val="28"/>
      <w:shd w:val="clear" w:color="auto" w:fill="FFFFFF"/>
    </w:rPr>
  </w:style>
  <w:style w:type="character" w:customStyle="1" w:styleId="Bodytext210pt5">
    <w:name w:val="Body text (2) + 10 pt5"/>
    <w:aliases w:val="Spacing 0 pt4,Body text (2) + Italic1"/>
    <w:basedOn w:val="Bodytext2"/>
    <w:rsid w:val="009D05E2"/>
    <w:rPr>
      <w:rFonts w:ascii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9D05E2"/>
    <w:rPr>
      <w:rFonts w:ascii="Arial" w:hAnsi="Arial" w:cs="Arial"/>
      <w:sz w:val="11"/>
      <w:szCs w:val="11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9D05E2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1"/>
      <w:szCs w:val="11"/>
      <w:lang w:val="en-US" w:eastAsia="en-US"/>
    </w:rPr>
  </w:style>
  <w:style w:type="character" w:customStyle="1" w:styleId="Bodytext217pt1">
    <w:name w:val="Body text (2) + 17 pt1"/>
    <w:aliases w:val="Spacing 0 pt3"/>
    <w:basedOn w:val="Bodytext2"/>
    <w:rsid w:val="009D05E2"/>
    <w:rPr>
      <w:rFonts w:ascii="Times New Roman" w:hAnsi="Times New Roman" w:cs="Times New Roman"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Bodytext29pt1">
    <w:name w:val="Body text (2) + 9 pt1"/>
    <w:aliases w:val="Italic6"/>
    <w:basedOn w:val="Bodytext2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Bodytext27pt2">
    <w:name w:val="Body text (2) + 7 pt2"/>
    <w:aliases w:val="Spacing -1 pt2"/>
    <w:basedOn w:val="Bodytext2"/>
    <w:rsid w:val="009D05E2"/>
    <w:rPr>
      <w:rFonts w:ascii="Times New Roman" w:hAnsi="Times New Roman" w:cs="Times New Roman"/>
      <w:spacing w:val="-20"/>
      <w:sz w:val="14"/>
      <w:szCs w:val="14"/>
      <w:shd w:val="clear" w:color="auto" w:fill="FFFFFF"/>
    </w:rPr>
  </w:style>
  <w:style w:type="character" w:customStyle="1" w:styleId="Bodytext24pt2">
    <w:name w:val="Body text (2) + 4 pt2"/>
    <w:basedOn w:val="Bodytext2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urierNew">
    <w:name w:val="Body text (2) + Courier New"/>
    <w:aliases w:val="6 pt2"/>
    <w:basedOn w:val="Bodytext2"/>
    <w:rsid w:val="009D05E2"/>
    <w:rPr>
      <w:rFonts w:ascii="Courier New" w:hAnsi="Courier New" w:cs="Courier New"/>
      <w:sz w:val="12"/>
      <w:szCs w:val="12"/>
      <w:shd w:val="clear" w:color="auto" w:fill="FFFFFF"/>
      <w:lang w:val="en-US" w:eastAsia="en-US"/>
    </w:rPr>
  </w:style>
  <w:style w:type="character" w:customStyle="1" w:styleId="Bodytext211pt1">
    <w:name w:val="Body text (2) + 11 pt1"/>
    <w:aliases w:val="Italic5"/>
    <w:basedOn w:val="Bodytext2"/>
    <w:rsid w:val="009D05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Bodytext2Consolas3">
    <w:name w:val="Body text (2) + Consolas3"/>
    <w:aliases w:val="6 pt1"/>
    <w:basedOn w:val="Bodytext2"/>
    <w:rsid w:val="009D05E2"/>
    <w:rPr>
      <w:rFonts w:ascii="Consolas" w:hAnsi="Consolas" w:cs="Consolas"/>
      <w:spacing w:val="0"/>
      <w:sz w:val="12"/>
      <w:szCs w:val="12"/>
      <w:shd w:val="clear" w:color="auto" w:fill="FFFFFF"/>
      <w:lang w:val="en-US" w:eastAsia="en-US"/>
    </w:rPr>
  </w:style>
  <w:style w:type="character" w:customStyle="1" w:styleId="Bodytext2Consolas2">
    <w:name w:val="Body text (2) + Consolas2"/>
    <w:aliases w:val="4 pt"/>
    <w:basedOn w:val="Bodytext2"/>
    <w:rsid w:val="009D05E2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Bodytext210pt4">
    <w:name w:val="Body text (2) + 10 pt4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511pt">
    <w:name w:val="Table caption (5) + 11 pt"/>
    <w:aliases w:val="Not Italic13"/>
    <w:basedOn w:val="Tablecaption5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ablecaption510pt">
    <w:name w:val="Table caption (5) + 10 pt"/>
    <w:aliases w:val="Bold7,Not Italic12"/>
    <w:basedOn w:val="Tablecaption5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75pt">
    <w:name w:val="Body text (5) + 7.5 pt"/>
    <w:aliases w:val="Not Bold4,Italic4"/>
    <w:basedOn w:val="Bodytext5"/>
    <w:rsid w:val="009D05E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36">
    <w:name w:val="Body text (36)_"/>
    <w:basedOn w:val="DefaultParagraphFont"/>
    <w:link w:val="Bodytext360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360">
    <w:name w:val="Body text (36)"/>
    <w:basedOn w:val="Normal"/>
    <w:link w:val="Bodytext36"/>
    <w:rsid w:val="009D05E2"/>
    <w:pPr>
      <w:shd w:val="clear" w:color="auto" w:fill="FFFFFF"/>
      <w:sp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val="en-US" w:eastAsia="en-US"/>
    </w:rPr>
  </w:style>
  <w:style w:type="character" w:customStyle="1" w:styleId="Bodytext3665pt">
    <w:name w:val="Body text (36) + 6.5 pt"/>
    <w:aliases w:val="Not Italic11"/>
    <w:basedOn w:val="Bodytext36"/>
    <w:rsid w:val="009D05E2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367pt">
    <w:name w:val="Body text (36) + 7 pt"/>
    <w:aliases w:val="Not Italic10"/>
    <w:basedOn w:val="Bodytext36"/>
    <w:rsid w:val="009D05E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27pt1">
    <w:name w:val="Body text (2) + 7 pt1"/>
    <w:basedOn w:val="Bodytext2"/>
    <w:rsid w:val="009D05E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275pt2">
    <w:name w:val="Body text (2) + 7.5 pt2"/>
    <w:aliases w:val="Italic3"/>
    <w:basedOn w:val="Bodytext2"/>
    <w:rsid w:val="009D05E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2Candara1">
    <w:name w:val="Body text (2) + Candara1"/>
    <w:aliases w:val="5 pt1,Scale 80%"/>
    <w:basedOn w:val="Bodytext2"/>
    <w:rsid w:val="009D05E2"/>
    <w:rPr>
      <w:rFonts w:ascii="Candara" w:hAnsi="Candara" w:cs="Candara"/>
      <w:spacing w:val="0"/>
      <w:w w:val="80"/>
      <w:sz w:val="10"/>
      <w:szCs w:val="10"/>
      <w:shd w:val="clear" w:color="auto" w:fill="FFFFFF"/>
    </w:rPr>
  </w:style>
  <w:style w:type="character" w:customStyle="1" w:styleId="Bodytext2Arial5">
    <w:name w:val="Body text (2) + Arial5"/>
    <w:aliases w:val="7 pt"/>
    <w:basedOn w:val="Bodytext2"/>
    <w:rsid w:val="009D05E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0"/>
      <w:szCs w:val="20"/>
      <w:lang w:val="en-US" w:eastAsia="en-US"/>
    </w:rPr>
  </w:style>
  <w:style w:type="character" w:customStyle="1" w:styleId="Bodytext37Consolas">
    <w:name w:val="Body text (37) + Consolas"/>
    <w:aliases w:val="10.5 pt,Not Bold3,Not Italic9"/>
    <w:basedOn w:val="Bodytext37"/>
    <w:rsid w:val="009D05E2"/>
    <w:rPr>
      <w:rFonts w:ascii="Consolas" w:hAnsi="Consolas" w:cs="Consolas"/>
      <w:b/>
      <w:bCs/>
      <w:i/>
      <w:iCs/>
      <w:noProof/>
      <w:sz w:val="21"/>
      <w:szCs w:val="21"/>
      <w:shd w:val="clear" w:color="auto" w:fill="FFFFFF"/>
    </w:rPr>
  </w:style>
  <w:style w:type="character" w:customStyle="1" w:styleId="Bodytext12Constantia">
    <w:name w:val="Body text (12) + Constantia"/>
    <w:aliases w:val="7.5 pt"/>
    <w:basedOn w:val="Bodytext12"/>
    <w:rsid w:val="009D05E2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1211pt">
    <w:name w:val="Body text (12) + 11 pt"/>
    <w:basedOn w:val="Bodytext12"/>
    <w:rsid w:val="009D05E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128pt">
    <w:name w:val="Body text (12) + 8 pt"/>
    <w:aliases w:val="Italic2"/>
    <w:basedOn w:val="Bodytext12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38">
    <w:name w:val="Body text (38)_"/>
    <w:basedOn w:val="DefaultParagraphFont"/>
    <w:link w:val="Bodytext380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380">
    <w:name w:val="Body text (38)"/>
    <w:basedOn w:val="Normal"/>
    <w:link w:val="Bodytext38"/>
    <w:rsid w:val="009D05E2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Bodytext3885pt">
    <w:name w:val="Body text (38) + 8.5 pt"/>
    <w:aliases w:val="Not Italic8"/>
    <w:basedOn w:val="Bodytext38"/>
    <w:rsid w:val="009D05E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8Constantia">
    <w:name w:val="Body text (38) + Constantia"/>
    <w:aliases w:val="7.5 pt3,Not Italic7"/>
    <w:basedOn w:val="Bodytext38"/>
    <w:rsid w:val="009D05E2"/>
    <w:rPr>
      <w:rFonts w:ascii="Constantia" w:hAnsi="Constantia" w:cs="Constantia"/>
      <w:i/>
      <w:iCs/>
      <w:sz w:val="15"/>
      <w:szCs w:val="15"/>
      <w:shd w:val="clear" w:color="auto" w:fill="FFFFFF"/>
    </w:rPr>
  </w:style>
  <w:style w:type="character" w:customStyle="1" w:styleId="Bodytext2Arial4">
    <w:name w:val="Body text (2) + Arial4"/>
    <w:aliases w:val="7.5 pt2"/>
    <w:basedOn w:val="Bodytext2"/>
    <w:rsid w:val="009D05E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6pt1">
    <w:name w:val="Body text (2) + 6 pt1"/>
    <w:basedOn w:val="Bodytext2"/>
    <w:rsid w:val="009D05E2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Bodytext210pt3">
    <w:name w:val="Body text (2) + 10 pt3"/>
    <w:basedOn w:val="Bodytext2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105pt1">
    <w:name w:val="Body text (2) + 10.5 pt1"/>
    <w:aliases w:val="Bold6"/>
    <w:basedOn w:val="Bodytext2"/>
    <w:rsid w:val="009D05E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Arial3">
    <w:name w:val="Body text (2) + Arial3"/>
    <w:aliases w:val="5.5 pt"/>
    <w:basedOn w:val="Bodytext2"/>
    <w:rsid w:val="009D05E2"/>
    <w:rPr>
      <w:rFonts w:ascii="Arial" w:hAnsi="Arial" w:cs="Arial"/>
      <w:spacing w:val="0"/>
      <w:sz w:val="11"/>
      <w:szCs w:val="11"/>
      <w:shd w:val="clear" w:color="auto" w:fill="FFFFFF"/>
    </w:rPr>
  </w:style>
  <w:style w:type="character" w:customStyle="1" w:styleId="Bodytext370">
    <w:name w:val="Body text (37)"/>
    <w:basedOn w:val="Bodytext37"/>
    <w:rsid w:val="009D05E2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ablecaption14">
    <w:name w:val="Table caption (14)_"/>
    <w:basedOn w:val="DefaultParagraphFont"/>
    <w:link w:val="Tablecaption140"/>
    <w:rsid w:val="009D05E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140">
    <w:name w:val="Table caption (14)"/>
    <w:basedOn w:val="Normal"/>
    <w:link w:val="Tablecaption14"/>
    <w:rsid w:val="009D05E2"/>
    <w:pPr>
      <w:shd w:val="clear" w:color="auto" w:fill="FFFFFF"/>
      <w:spacing w:line="184" w:lineRule="exact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Tablecaption15">
    <w:name w:val="Table caption (15)_"/>
    <w:basedOn w:val="DefaultParagraphFont"/>
    <w:link w:val="Tablecaption150"/>
    <w:rsid w:val="009D05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Tablecaption150">
    <w:name w:val="Table caption (15)"/>
    <w:basedOn w:val="Normal"/>
    <w:link w:val="Tablecaption15"/>
    <w:rsid w:val="009D05E2"/>
    <w:pPr>
      <w:shd w:val="clear" w:color="auto" w:fill="FFFFFF"/>
      <w:spacing w:line="184" w:lineRule="exact"/>
      <w:jc w:val="righ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character" w:customStyle="1" w:styleId="Tablecaption157pt">
    <w:name w:val="Table caption (15) + 7 pt"/>
    <w:aliases w:val="Not Italic6,Spacing 5 pt"/>
    <w:basedOn w:val="Tablecaption15"/>
    <w:rsid w:val="009D05E2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37Consolas1">
    <w:name w:val="Body text (37) + Consolas1"/>
    <w:aliases w:val="10.5 pt2,Not Bold2,Not Italic5,Spacing -2 pt"/>
    <w:basedOn w:val="Bodytext37"/>
    <w:rsid w:val="009D05E2"/>
    <w:rPr>
      <w:rFonts w:ascii="Consolas" w:hAnsi="Consolas" w:cs="Consolas"/>
      <w:b/>
      <w:bCs/>
      <w:i/>
      <w:iCs/>
      <w:spacing w:val="-40"/>
      <w:sz w:val="21"/>
      <w:szCs w:val="21"/>
      <w:shd w:val="clear" w:color="auto" w:fill="FFFFFF"/>
    </w:rPr>
  </w:style>
  <w:style w:type="character" w:customStyle="1" w:styleId="Bodytext210pt2">
    <w:name w:val="Body text (2) + 10 pt2"/>
    <w:aliases w:val="Bold5,Spacing 0 pt2,Body text (2) + 12.5 pt1"/>
    <w:basedOn w:val="Bodytext2"/>
    <w:rsid w:val="009D05E2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513pt">
    <w:name w:val="Body text (5) + 13 pt"/>
    <w:aliases w:val="Not Bold1,Spacing 0 pt1,Body text (9) + 12 pt"/>
    <w:basedOn w:val="Bodytext5"/>
    <w:rsid w:val="009D05E2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Bodytext1310pt">
    <w:name w:val="Body text (13) + 10 pt"/>
    <w:aliases w:val="Bold4,Not Italic4"/>
    <w:basedOn w:val="Bodytext13"/>
    <w:rsid w:val="009D05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11pt">
    <w:name w:val="Body text (13) + 11 pt"/>
    <w:aliases w:val="Not Italic3"/>
    <w:basedOn w:val="Bodytext13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311pt1">
    <w:name w:val="Body text (13) + 11 pt1"/>
    <w:aliases w:val="Spacing -1 pt1"/>
    <w:basedOn w:val="Bodytext13"/>
    <w:rsid w:val="009D05E2"/>
    <w:rPr>
      <w:rFonts w:ascii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Bodytext137pt1">
    <w:name w:val="Body text (13) + 7 pt1"/>
    <w:aliases w:val="Not Italic2,Spacing 5 pt1"/>
    <w:basedOn w:val="Bodytext13"/>
    <w:rsid w:val="009D05E2"/>
    <w:rPr>
      <w:rFonts w:ascii="Times New Roman" w:hAnsi="Times New Roman" w:cs="Times New Roman"/>
      <w:i/>
      <w:iCs/>
      <w:spacing w:val="100"/>
      <w:sz w:val="14"/>
      <w:szCs w:val="14"/>
      <w:shd w:val="clear" w:color="auto" w:fill="FFFFFF"/>
    </w:rPr>
  </w:style>
  <w:style w:type="character" w:customStyle="1" w:styleId="Bodytext14Constantia">
    <w:name w:val="Body text (14) + Constantia"/>
    <w:aliases w:val="7.5 pt1"/>
    <w:basedOn w:val="Bodytext14"/>
    <w:rsid w:val="009D05E2"/>
    <w:rPr>
      <w:rFonts w:ascii="Constantia" w:hAnsi="Constantia" w:cs="Constantia"/>
      <w:sz w:val="15"/>
      <w:szCs w:val="15"/>
      <w:shd w:val="clear" w:color="auto" w:fill="FFFFFF"/>
    </w:rPr>
  </w:style>
  <w:style w:type="character" w:customStyle="1" w:styleId="Bodytext5SmallCaps">
    <w:name w:val="Body text (5) + Small Caps"/>
    <w:basedOn w:val="Bodytext5"/>
    <w:rsid w:val="009D05E2"/>
    <w:rPr>
      <w:rFonts w:ascii="Times New Roman" w:hAnsi="Times New Roman" w:cs="Times New Roman"/>
      <w:b/>
      <w:bCs/>
      <w:smallCaps/>
      <w:sz w:val="20"/>
      <w:szCs w:val="20"/>
      <w:shd w:val="clear" w:color="auto" w:fill="FFFFFF"/>
    </w:rPr>
  </w:style>
  <w:style w:type="character" w:customStyle="1" w:styleId="Bodytext39">
    <w:name w:val="Body text (39)_"/>
    <w:basedOn w:val="DefaultParagraphFont"/>
    <w:link w:val="Bodytext390"/>
    <w:rsid w:val="009D05E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90">
    <w:name w:val="Body text (39)"/>
    <w:basedOn w:val="Normal"/>
    <w:link w:val="Bodytext39"/>
    <w:rsid w:val="009D05E2"/>
    <w:pPr>
      <w:shd w:val="clear" w:color="auto" w:fill="FFFFFF"/>
      <w:spacing w:before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Tablecaption10NotItalic1">
    <w:name w:val="Table caption (10) + Not Italic1"/>
    <w:basedOn w:val="Tablecaption10"/>
    <w:rsid w:val="009D05E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9D05E2"/>
    <w:rPr>
      <w:rFonts w:ascii="Times New Roman" w:hAnsi="Times New Roman" w:cs="Times New Roman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9D05E2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erorfooter8Arial">
    <w:name w:val="Header or footer (8) + Arial"/>
    <w:aliases w:val="10.5 pt1"/>
    <w:basedOn w:val="Headerorfooter8"/>
    <w:rsid w:val="009D05E2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erorfooter89pt">
    <w:name w:val="Header or footer (8) + 9 pt"/>
    <w:basedOn w:val="Headerorfooter8"/>
    <w:rsid w:val="009D05E2"/>
    <w:rPr>
      <w:rFonts w:ascii="Times New Roman" w:hAnsi="Times New Roman" w:cs="Times New Roman"/>
      <w:w w:val="100"/>
      <w:sz w:val="18"/>
      <w:szCs w:val="18"/>
      <w:shd w:val="clear" w:color="auto" w:fill="FFFFFF"/>
    </w:rPr>
  </w:style>
  <w:style w:type="character" w:customStyle="1" w:styleId="Headerorfooter311pt">
    <w:name w:val="Header or footer (3) + 11 pt"/>
    <w:aliases w:val="Not Italic1"/>
    <w:basedOn w:val="Headerorfooter3"/>
    <w:rsid w:val="009D05E2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Headerorfooter3Spacing-1pt">
    <w:name w:val="Header or footer (3) + Spacing -1 pt"/>
    <w:basedOn w:val="Headerorfooter3"/>
    <w:rsid w:val="009D05E2"/>
    <w:rPr>
      <w:rFonts w:ascii="Times New Roman" w:hAnsi="Times New Roman" w:cs="Times New Roman"/>
      <w:i/>
      <w:iCs/>
      <w:spacing w:val="-20"/>
      <w:sz w:val="18"/>
      <w:szCs w:val="18"/>
      <w:shd w:val="clear" w:color="auto" w:fill="FFFFFF"/>
    </w:rPr>
  </w:style>
  <w:style w:type="character" w:customStyle="1" w:styleId="Bodytext2Arial2">
    <w:name w:val="Body text (2) + Arial2"/>
    <w:aliases w:val="9.5 pt1,Body text (6) + FrankRuehl,Spacing 0 pt16"/>
    <w:basedOn w:val="Bodytext2"/>
    <w:rsid w:val="009D05E2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10pt1">
    <w:name w:val="Body text (2) + 10 pt1"/>
    <w:aliases w:val="Bold3,Spacing 2 pt"/>
    <w:basedOn w:val="Bodytext2"/>
    <w:rsid w:val="009D05E2"/>
    <w:rPr>
      <w:rFonts w:ascii="Times New Roman" w:hAnsi="Times New Roman" w:cs="Times New Roman"/>
      <w:b/>
      <w:bCs/>
      <w:spacing w:val="50"/>
      <w:sz w:val="20"/>
      <w:szCs w:val="20"/>
      <w:shd w:val="clear" w:color="auto" w:fill="FFFFFF"/>
    </w:rPr>
  </w:style>
  <w:style w:type="character" w:customStyle="1" w:styleId="Bodytext2Arial1">
    <w:name w:val="Body text (2) + Arial1"/>
    <w:aliases w:val="14 pt1,Bold2,Body text + 11.5 pt"/>
    <w:basedOn w:val="Bodytext2"/>
    <w:rsid w:val="009D05E2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Bodytext214pt1">
    <w:name w:val="Body text (2) + 14 pt1"/>
    <w:aliases w:val="Italic1,Spacing 3 pt,Body text (2) + Not Bold1"/>
    <w:basedOn w:val="Bodytext2"/>
    <w:rsid w:val="009D05E2"/>
    <w:rPr>
      <w:rFonts w:ascii="Times New Roman" w:hAnsi="Times New Roman" w:cs="Times New Roman"/>
      <w:i/>
      <w:iCs/>
      <w:spacing w:val="60"/>
      <w:sz w:val="28"/>
      <w:szCs w:val="28"/>
      <w:shd w:val="clear" w:color="auto" w:fill="FFFFFF"/>
    </w:rPr>
  </w:style>
  <w:style w:type="character" w:customStyle="1" w:styleId="Bodytext1412pt">
    <w:name w:val="Body text (14) + 12 pt"/>
    <w:aliases w:val="Spacing 1 pt,Body text + Italic"/>
    <w:basedOn w:val="Bodytext14"/>
    <w:rsid w:val="009D05E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Tablecaption910pt">
    <w:name w:val="Table caption (9) + 10 pt"/>
    <w:aliases w:val="Bold1,Header or footer (2) + 8.5 pt"/>
    <w:basedOn w:val="Tablecaption9"/>
    <w:rsid w:val="009D05E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SmallCaps">
    <w:name w:val="Body text (2) + Small Caps"/>
    <w:basedOn w:val="Bodytext2"/>
    <w:rsid w:val="009D05E2"/>
    <w:rPr>
      <w:rFonts w:ascii="Times New Roman" w:hAnsi="Times New Roman" w:cs="Times New Roman"/>
      <w:smallCaps/>
      <w:sz w:val="26"/>
      <w:szCs w:val="26"/>
      <w:shd w:val="clear" w:color="auto" w:fill="FFFFFF"/>
    </w:rPr>
  </w:style>
  <w:style w:type="character" w:customStyle="1" w:styleId="Bodytext24pt1">
    <w:name w:val="Body text (2) + 4 pt1"/>
    <w:basedOn w:val="Bodytext2"/>
    <w:rsid w:val="009D05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Consolas1">
    <w:name w:val="Body text (2) + Consolas1"/>
    <w:aliases w:val="12 pt1"/>
    <w:basedOn w:val="Bodytext2"/>
    <w:rsid w:val="009D05E2"/>
    <w:rPr>
      <w:rFonts w:ascii="Consolas" w:hAnsi="Consolas" w:cs="Consolas"/>
      <w:spacing w:val="0"/>
      <w:sz w:val="24"/>
      <w:szCs w:val="24"/>
      <w:shd w:val="clear" w:color="auto" w:fill="FFFFFF"/>
      <w:lang w:val="en-US" w:eastAsia="en-US"/>
    </w:rPr>
  </w:style>
  <w:style w:type="character" w:customStyle="1" w:styleId="Bodytext400">
    <w:name w:val="Body text (40)_"/>
    <w:basedOn w:val="DefaultParagraphFont"/>
    <w:link w:val="Bodytext401"/>
    <w:rsid w:val="009D05E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1">
    <w:name w:val="Body text (40)"/>
    <w:basedOn w:val="Normal"/>
    <w:link w:val="Bodytext400"/>
    <w:rsid w:val="009D05E2"/>
    <w:pPr>
      <w:shd w:val="clear" w:color="auto" w:fill="FFFFFF"/>
      <w:spacing w:line="335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Bodytext152">
    <w:name w:val="Body text (15)2"/>
    <w:basedOn w:val="Bodytext15"/>
    <w:rsid w:val="009D05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9D05E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9D05E2"/>
    <w:pPr>
      <w:shd w:val="clear" w:color="auto" w:fill="FFFFFF"/>
      <w:spacing w:line="238" w:lineRule="exact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Bodytext41NotItalic">
    <w:name w:val="Body text (41) + Not Italic"/>
    <w:basedOn w:val="Bodytext41"/>
    <w:rsid w:val="009D05E2"/>
    <w:rPr>
      <w:rFonts w:ascii="Times New Roman" w:hAnsi="Times New Roman" w:cs="Times New Roman"/>
      <w:i/>
      <w:iCs/>
      <w:noProof/>
      <w:sz w:val="26"/>
      <w:szCs w:val="26"/>
      <w:shd w:val="clear" w:color="auto" w:fill="FFFFFF"/>
    </w:rPr>
  </w:style>
  <w:style w:type="character" w:customStyle="1" w:styleId="Headerorfooter60">
    <w:name w:val="Header or footer (6)"/>
    <w:basedOn w:val="Headerorfooter6"/>
    <w:rsid w:val="009D05E2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Headerorfooter9">
    <w:name w:val="Header or footer (9)_"/>
    <w:basedOn w:val="DefaultParagraphFont"/>
    <w:link w:val="Headerorfooter90"/>
    <w:rsid w:val="009D05E2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Headerorfooter90">
    <w:name w:val="Header or footer (9)"/>
    <w:basedOn w:val="Normal"/>
    <w:link w:val="Headerorfooter9"/>
    <w:rsid w:val="009D05E2"/>
    <w:pPr>
      <w:shd w:val="clear" w:color="auto" w:fill="FFFFFF"/>
      <w:spacing w:line="205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character" w:customStyle="1" w:styleId="Heading24">
    <w:name w:val="Heading #2 (4)_"/>
    <w:basedOn w:val="DefaultParagraphFont"/>
    <w:link w:val="Heading240"/>
    <w:rsid w:val="009D05E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9D05E2"/>
    <w:pPr>
      <w:shd w:val="clear" w:color="auto" w:fill="FFFFFF"/>
      <w:spacing w:after="1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Bodytext275pt1">
    <w:name w:val="Body text (2) + 7.5 pt1"/>
    <w:basedOn w:val="Bodytext2"/>
    <w:rsid w:val="009D05E2"/>
    <w:rPr>
      <w:rFonts w:ascii="Times New Roman" w:hAnsi="Times New Roman" w:cs="Times New Roman"/>
      <w:sz w:val="15"/>
      <w:szCs w:val="15"/>
      <w:shd w:val="clear" w:color="auto" w:fill="FFFFFF"/>
    </w:rPr>
  </w:style>
  <w:style w:type="table" w:styleId="TableGrid">
    <w:name w:val="Table Grid"/>
    <w:basedOn w:val="TableNormal"/>
    <w:rsid w:val="009D05E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D05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05E2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9D05E2"/>
    <w:rPr>
      <w:rFonts w:ascii="Arial" w:hAnsi="Arial" w:cs="Arial"/>
      <w:sz w:val="26"/>
      <w:szCs w:val="26"/>
      <w:vertAlign w:val="superscript"/>
      <w:lang w:val="en-US" w:eastAsia="en-US" w:bidi="ar-SA"/>
    </w:rPr>
  </w:style>
  <w:style w:type="character" w:customStyle="1" w:styleId="BodytextSpacing0pt1">
    <w:name w:val="Body text + Spacing 0 pt1"/>
    <w:basedOn w:val="DefaultParagraphFont"/>
    <w:rsid w:val="009D05E2"/>
    <w:rPr>
      <w:rFonts w:ascii="Times New Roman" w:hAnsi="Times New Roman" w:cs="Times New Roman"/>
      <w:spacing w:val="2"/>
      <w:sz w:val="22"/>
      <w:szCs w:val="22"/>
      <w:u w:val="none"/>
    </w:rPr>
  </w:style>
  <w:style w:type="character" w:styleId="Strong">
    <w:name w:val="Strong"/>
    <w:basedOn w:val="DefaultParagraphFont"/>
    <w:qFormat/>
    <w:rsid w:val="009D05E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Emphasis">
    <w:name w:val="Emphasis"/>
    <w:basedOn w:val="DefaultParagraphFont"/>
    <w:qFormat/>
    <w:rsid w:val="009D05E2"/>
    <w:rPr>
      <w:rFonts w:ascii="Arial" w:hAnsi="Arial" w:cs="Arial"/>
      <w:i/>
      <w:iCs/>
      <w:sz w:val="26"/>
      <w:szCs w:val="26"/>
      <w:lang w:val="en-US" w:eastAsia="en-US" w:bidi="ar-SA"/>
    </w:rPr>
  </w:style>
  <w:style w:type="character" w:customStyle="1" w:styleId="Bodytext">
    <w:name w:val="Body text_"/>
    <w:basedOn w:val="DefaultParagraphFont"/>
    <w:link w:val="Bodytext1"/>
    <w:rsid w:val="009D05E2"/>
    <w:rPr>
      <w:spacing w:val="-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D05E2"/>
    <w:pPr>
      <w:shd w:val="clear" w:color="auto" w:fill="FFFFFF"/>
      <w:spacing w:before="180" w:line="336" w:lineRule="exact"/>
      <w:jc w:val="both"/>
    </w:pPr>
    <w:rPr>
      <w:rFonts w:asciiTheme="minorHAnsi" w:eastAsiaTheme="minorHAnsi" w:hAnsiTheme="minorHAnsi" w:cstheme="minorBidi"/>
      <w:color w:val="auto"/>
      <w:spacing w:val="-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2018-07-10T07:17:00Z</dcterms:created>
  <dcterms:modified xsi:type="dcterms:W3CDTF">2018-07-10T07:53:00Z</dcterms:modified>
</cp:coreProperties>
</file>