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3" w:rsidRPr="00743EE7" w:rsidRDefault="009A1733" w:rsidP="009A1733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  <w:gridCol w:w="3802"/>
      </w:tblGrid>
      <w:tr w:rsidR="009A1733" w:rsidRPr="00743EE7" w:rsidTr="00575CDE">
        <w:tc>
          <w:tcPr>
            <w:tcW w:w="3533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BHXH VIỆT NAM</w:t>
            </w:r>
          </w:p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BHXH TỈNH, TP…..</w:t>
            </w:r>
          </w:p>
        </w:tc>
        <w:tc>
          <w:tcPr>
            <w:tcW w:w="1467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 số: B02b-TS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(Ban hành kèm theo QĐ số: 595/QĐ-BHXH ngày 14/4/2017 của BHXH Việt Nam)</w:t>
            </w:r>
          </w:p>
        </w:tc>
      </w:tr>
    </w:tbl>
    <w:p w:rsidR="009A1733" w:rsidRPr="00743EE7" w:rsidRDefault="009A1733" w:rsidP="009A1733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43EE7">
        <w:rPr>
          <w:rFonts w:ascii="Times New Roman" w:hAnsi="Times New Roman" w:cs="Times New Roman"/>
          <w:b/>
          <w:sz w:val="22"/>
          <w:szCs w:val="22"/>
          <w:lang w:val="en-US"/>
        </w:rPr>
        <w:t>BÁO CÁO TỔNG HỢP TÌNH HÌNH THU BHXH, BHYT, BHTN, BHTNLĐ, BNN</w:t>
      </w:r>
    </w:p>
    <w:p w:rsidR="009A1733" w:rsidRPr="00743EE7" w:rsidRDefault="009A1733" w:rsidP="009A1733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43EE7">
        <w:rPr>
          <w:rFonts w:ascii="Times New Roman" w:hAnsi="Times New Roman" w:cs="Times New Roman"/>
          <w:b/>
          <w:sz w:val="22"/>
          <w:szCs w:val="22"/>
          <w:lang w:val="en-US"/>
        </w:rPr>
        <w:t>Quý ….. năm …………..</w:t>
      </w:r>
    </w:p>
    <w:tbl>
      <w:tblPr>
        <w:tblW w:w="5465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00"/>
        <w:gridCol w:w="1401"/>
        <w:gridCol w:w="550"/>
        <w:gridCol w:w="703"/>
        <w:gridCol w:w="193"/>
        <w:gridCol w:w="1134"/>
        <w:gridCol w:w="329"/>
        <w:gridCol w:w="661"/>
        <w:gridCol w:w="712"/>
        <w:gridCol w:w="848"/>
        <w:gridCol w:w="992"/>
        <w:gridCol w:w="567"/>
        <w:gridCol w:w="709"/>
        <w:gridCol w:w="709"/>
        <w:gridCol w:w="567"/>
        <w:gridCol w:w="567"/>
        <w:gridCol w:w="709"/>
        <w:gridCol w:w="567"/>
        <w:gridCol w:w="856"/>
        <w:gridCol w:w="703"/>
      </w:tblGrid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743EE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Số TT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743E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Tên đơn vị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đơn vị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Số ng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ười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Quỹ lương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Kỳ 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trước chuyển sang</w:t>
            </w:r>
          </w:p>
        </w:tc>
        <w:tc>
          <w:tcPr>
            <w:tcW w:w="17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Phát sinh trong kỳ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ã thu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Chuy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n kỳ sau</w:t>
            </w: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phải thu phát sinh trong kỳ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Điều chỉnh trong kỳ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Lãi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Phải đóng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Lãi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Thiếu phải đóng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Thiếu Lãi</w:t>
            </w: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Thi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u phải đóng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Thiếu lãi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ă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Gi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Tăng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Giảm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 số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Tr. Đ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ó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: năm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trước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 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Tr. Đ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ó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: năm trư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ớ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O HI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M XÃ HỘI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Bảo hiểm xã hội bắt buộc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DN có vốn đầu tư nước ngo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ngoài nhà nước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Hành chính, Đảng, đoàn th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Sự nghiệp công l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ậ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Xã, phường, thị tr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Cán bộ không chuyên trách cấp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Hợp tác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Ngoài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SXKD cá thể, tổ hợp tác, cá nhân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Lao động có thời hạn ở 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Đối tượng tự 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o hi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m xã hộ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tự nguyện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BẢO HI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M Y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Đơn v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ị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, đ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 tượ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g 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Nhà nước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DN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 vốn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đầu tư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nước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ngo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ngoài quốc doanh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Hành ch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í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nh, Đảng, đoàn th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Sự nghiệp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Xã, phường,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thị trấn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Cán bộ không chuyên trách cấp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Hợp tác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Ngoài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SXKD cá thể, tổ hợp 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c, cá nhân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LLVT, CN CA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Tổ chức BHXH đ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ó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Hưu trí, trợ cấp MSLĐ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Trợ cấp TNLĐ - BNN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Cán bộ xã hưởng Tr/cấp BHXH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Ốm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đau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ài ngày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Trên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tu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 hưởng TC tu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Công nhân cao su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ỉ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chế độ thai sản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Trợ cấp th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nghiệp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Ngân sách NN 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ô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 hưởng trợ cấp MSLĐ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Cán bộ xã hưởng Tr/cấp NSNN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có công v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ớ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 cách mạng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Thân nhân người có công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Phục vụ người có công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Cựu chiến b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Đại biểu Quốc hội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HĐND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tham gia kháng chiến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Trẻ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dưới 6 tuổi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o trợ xã hội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đã hiến bộ phận cơ thể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thuộc GĐ nghèo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DTTS 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 vùng KK, ĐBKK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 ở vùng ĐBK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sống ở xã đảo, huyện đảo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Thân nhân Công an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Người làm công 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 cơ yếu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Thân nhân Cơ yếu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Lưu học sinh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Khác...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Ngân sách NN hỗ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Học sinh, sinh viên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Học sinh, sinh viên TW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Đối tượng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sách NN hỗ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Học sinh, sinh vi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ê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 địa phương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Đối tượng 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sách NN hỗ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cận ngh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è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sách NN hỗ trợ 100%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sách NN hỗ trợ một phần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Đối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ượng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â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n sách NN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hỗ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Nông, lâm, ngư, diêm có MSTB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Đối tượng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ch NN hỗ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Khác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Đối tượng đóng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Ngân sách NN hỗ trợ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Hộ g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ia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đình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BẢO HIỂM THẤT NGHIỆP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nước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DN có vốn đầu tư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nước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ngo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Doanh nghiệp ngoài quốc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doanh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Hành chính, Đ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ng, đoàn thể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Sự nghiệp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Xã, phường, thị tr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Cán bộ không chuyên trách cấp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Hợp tác x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oài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SXKD c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thể, t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 hợp tác, cá nhân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Khác 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O HI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Ể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M TNLĐ, BNN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hiệp NN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DN có vốn đầu tư nước ngoài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ngoài nhà nước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Hành chính, Đ</w:t>
            </w: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ả</w:t>
            </w: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ng, </w:t>
            </w: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đ</w:t>
            </w: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oàn th</w:t>
            </w:r>
            <w:r w:rsidRPr="00743EE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Sự nghiệp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Xã, phường, thị tr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 xml:space="preserve">Cán bộ không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chuyên trách c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ấ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p xã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Hợp tác x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ã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Ngoài công lập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Hộ SXKD cá thể, tổ hợp tác, cá nhân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Tổng cộng (A+B+C+D)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THU THỪA CHƯA PHÂN B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Số đơn vị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Kỳ 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trước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mang sang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</w:rPr>
              <w:t>Chuyển kỳ sau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Nh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à 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nước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DN có v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n đầu tư nước ngo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à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Doanh nghiệp ngoài q</w:t>
            </w: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743EE7">
              <w:rPr>
                <w:rFonts w:ascii="Times New Roman" w:hAnsi="Times New Roman" w:cs="Times New Roman"/>
                <w:sz w:val="22"/>
                <w:szCs w:val="22"/>
              </w:rPr>
              <w:t>ốc doanh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E7" w:rsidRPr="00743EE7" w:rsidTr="007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733" w:rsidRPr="00743EE7" w:rsidRDefault="009A1733" w:rsidP="00575CDE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Cộng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733" w:rsidRPr="00743EE7" w:rsidRDefault="009A1733" w:rsidP="009A1733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849"/>
        <w:gridCol w:w="3235"/>
        <w:gridCol w:w="3826"/>
      </w:tblGrid>
      <w:tr w:rsidR="009A1733" w:rsidRPr="00743EE7" w:rsidTr="00575CDE">
        <w:tc>
          <w:tcPr>
            <w:tcW w:w="791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 lập biểu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1485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 phòng (Tổ) Quản lý thu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1248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 phòng (Tổ) KH-TC</w:t>
            </w:r>
            <w:r w:rsidRPr="00743EE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tên)</w:t>
            </w:r>
          </w:p>
        </w:tc>
        <w:tc>
          <w:tcPr>
            <w:tcW w:w="1476" w:type="pct"/>
            <w:shd w:val="clear" w:color="auto" w:fill="auto"/>
          </w:tcPr>
          <w:p w:rsidR="009A1733" w:rsidRPr="00743EE7" w:rsidRDefault="009A1733" w:rsidP="00575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743EE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……., ngày … tháng … năm ……</w:t>
            </w:r>
            <w:r w:rsidRPr="00743EE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US"/>
              </w:rPr>
              <w:t>Giám đốc BHXH</w:t>
            </w:r>
            <w:r w:rsidRPr="00743EE7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US"/>
              </w:rPr>
              <w:br/>
            </w:r>
            <w:r w:rsidRPr="00743EE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(Ký, ghi rõ họ tên và đóng dấu)</w:t>
            </w:r>
          </w:p>
        </w:tc>
      </w:tr>
    </w:tbl>
    <w:p w:rsidR="009A1733" w:rsidRPr="00743EE7" w:rsidRDefault="009A1733" w:rsidP="009A1733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  <w:sectPr w:rsidR="009A1733" w:rsidRPr="00743EE7" w:rsidSect="00743EE7">
          <w:pgSz w:w="15840" w:h="12240" w:orient="landscape"/>
          <w:pgMar w:top="284" w:right="1440" w:bottom="1797" w:left="1440" w:header="0" w:footer="0" w:gutter="0"/>
          <w:cols w:space="720"/>
          <w:noEndnote/>
          <w:docGrid w:linePitch="360"/>
        </w:sectPr>
      </w:pPr>
    </w:p>
    <w:p w:rsidR="009E168F" w:rsidRPr="00743EE7" w:rsidRDefault="009E168F" w:rsidP="00743EE7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E168F" w:rsidRPr="0074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B"/>
    <w:rsid w:val="00743EE7"/>
    <w:rsid w:val="009A1733"/>
    <w:rsid w:val="009E168F"/>
    <w:rsid w:val="00D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A1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rsid w:val="009A1733"/>
    <w:rPr>
      <w:color w:val="0066CC"/>
      <w:u w:val="single"/>
    </w:rPr>
  </w:style>
  <w:style w:type="character" w:customStyle="1" w:styleId="Headerorfooter2">
    <w:name w:val="Header or footer (2)_"/>
    <w:link w:val="Headerorfooter2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link w:val="Bodytext3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9A1733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link w:val="Bodytext21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A1733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rsid w:val="009A173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">
    <w:name w:val="Heading #3_"/>
    <w:link w:val="Heading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9A1733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0pt">
    <w:name w:val="Body text (2) + 10 pt"/>
    <w:aliases w:val="Bold,Body text + 8.5 pt,Spacing 0 pt14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">
    <w:name w:val="Table caption_"/>
    <w:link w:val="Tablecaption1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9A1733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rsid w:val="009A173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2Arial">
    <w:name w:val="Body text (2) + Arial"/>
    <w:aliases w:val="9 pt,Bold21,Spacing 0 pt"/>
    <w:rsid w:val="009A1733"/>
    <w:rPr>
      <w:rFonts w:ascii="Arial" w:hAnsi="Arial" w:cs="Arial"/>
      <w:b/>
      <w:bCs/>
      <w:spacing w:val="10"/>
      <w:sz w:val="18"/>
      <w:szCs w:val="18"/>
      <w:u w:val="none"/>
    </w:rPr>
  </w:style>
  <w:style w:type="character" w:customStyle="1" w:styleId="Tablecaption0">
    <w:name w:val="Table caption"/>
    <w:rsid w:val="009A1733"/>
    <w:rPr>
      <w:rFonts w:ascii="Times New Roman" w:hAnsi="Times New Roman" w:cs="Times New Roman"/>
      <w:sz w:val="26"/>
      <w:szCs w:val="26"/>
      <w:u w:val="single"/>
    </w:rPr>
  </w:style>
  <w:style w:type="character" w:customStyle="1" w:styleId="Bodytext23">
    <w:name w:val="Body text (2)3"/>
    <w:rsid w:val="009A1733"/>
    <w:rPr>
      <w:rFonts w:ascii="Times New Roman" w:hAnsi="Times New Roman" w:cs="Times New Roman"/>
      <w:sz w:val="26"/>
      <w:szCs w:val="26"/>
      <w:u w:val="single"/>
    </w:rPr>
  </w:style>
  <w:style w:type="character" w:customStyle="1" w:styleId="Heading2">
    <w:name w:val="Heading #2_"/>
    <w:link w:val="Heading2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9A1733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link w:val="Bodytext4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A173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link w:val="Bodytext5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link w:val="Bodytext6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A1733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11pt6">
    <w:name w:val="Body text (2) + 11 pt6"/>
    <w:aliases w:val="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7">
    <w:name w:val="Body text (7)_"/>
    <w:link w:val="Bodytext70"/>
    <w:rsid w:val="009A17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4NotItalic">
    <w:name w:val="Body text (4) + Not Italic"/>
    <w:basedOn w:val="Bodytext4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rsid w:val="009A17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erorfooter">
    <w:name w:val="Header or footer_"/>
    <w:link w:val="Headerorfooter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4pt">
    <w:name w:val="Body text (2) + 4 pt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rsid w:val="009A1733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Tablecaption2Constantia">
    <w:name w:val="Table caption (2) + Constantia"/>
    <w:aliases w:val="12 pt"/>
    <w:rsid w:val="009A1733"/>
    <w:rPr>
      <w:rFonts w:ascii="Constantia" w:hAnsi="Constantia" w:cs="Constantia"/>
      <w:i/>
      <w:iCs/>
      <w:sz w:val="24"/>
      <w:szCs w:val="24"/>
      <w:u w:val="none"/>
    </w:rPr>
  </w:style>
  <w:style w:type="character" w:customStyle="1" w:styleId="Tablecaption2NotItalic">
    <w:name w:val="Table caption (2) + Not Italic"/>
    <w:basedOn w:val="Tablecaption2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link w:val="Tablecaption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A173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link w:val="Bodytext8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A1733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rsid w:val="009A1733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Headerorfooter3">
    <w:name w:val="Header or footer (3)_"/>
    <w:link w:val="Headerorfooter3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9A1733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rsid w:val="009A1733"/>
    <w:rPr>
      <w:rFonts w:ascii="Times New Roman" w:hAnsi="Times New Roman" w:cs="Times New Roman"/>
      <w:i/>
      <w:iCs/>
      <w:spacing w:val="20"/>
      <w:sz w:val="18"/>
      <w:szCs w:val="18"/>
      <w:u w:val="none"/>
    </w:rPr>
  </w:style>
  <w:style w:type="character" w:customStyle="1" w:styleId="Heading20">
    <w:name w:val="Heading #2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ing22">
    <w:name w:val="Heading #2 (2)_"/>
    <w:link w:val="Heading22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9A1733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rsid w:val="009A1733"/>
    <w:rPr>
      <w:rFonts w:ascii="Times New Roman" w:hAnsi="Times New Roman" w:cs="Times New Roman"/>
      <w:sz w:val="17"/>
      <w:szCs w:val="17"/>
      <w:u w:val="none"/>
    </w:rPr>
  </w:style>
  <w:style w:type="character" w:customStyle="1" w:styleId="Heading23">
    <w:name w:val="Heading #2 (3)_"/>
    <w:link w:val="Heading2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9A1733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link w:val="Bodytext9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link w:val="Bodytext100"/>
    <w:rsid w:val="009A173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9A173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link w:val="Bodytext110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9A173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rsid w:val="009A173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1185pt">
    <w:name w:val="Body text (11) + 8.5 pt"/>
    <w:rsid w:val="009A1733"/>
    <w:rPr>
      <w:rFonts w:ascii="Times New Roman" w:hAnsi="Times New Roman" w:cs="Times New Roman"/>
      <w:i/>
      <w:iCs/>
      <w:spacing w:val="0"/>
      <w:sz w:val="17"/>
      <w:szCs w:val="17"/>
      <w:u w:val="none"/>
    </w:rPr>
  </w:style>
  <w:style w:type="character" w:customStyle="1" w:styleId="Bodytext11NotItalic">
    <w:name w:val="Body text (11) + Not Italic"/>
    <w:basedOn w:val="Bodytext11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link w:val="Tablecaption41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9A1733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link w:val="Tablecaption5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A1733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85pt2">
    <w:name w:val="Body text (2) + 8.5 pt2"/>
    <w:rsid w:val="009A1733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Arial9">
    <w:name w:val="Body text (2) + Arial9"/>
    <w:aliases w:val="9.5 pt,Heading #2 (2) + FrankRuehl"/>
    <w:rsid w:val="009A1733"/>
    <w:rPr>
      <w:rFonts w:ascii="Arial" w:hAnsi="Arial" w:cs="Arial"/>
      <w:sz w:val="19"/>
      <w:szCs w:val="19"/>
      <w:u w:val="none"/>
    </w:rPr>
  </w:style>
  <w:style w:type="character" w:customStyle="1" w:styleId="Bodytext29pt">
    <w:name w:val="Body text (2) + 9 pt"/>
    <w:aliases w:val="Italic22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Bodytext210pt10">
    <w:name w:val="Body text (2) + 10 pt10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6">
    <w:name w:val="Table caption (6)_"/>
    <w:link w:val="Tablecaption61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Bodytext985pt">
    <w:name w:val="Body text (9) + 8.5 pt"/>
    <w:aliases w:val="Not Italic26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19pt">
    <w:name w:val="Body text (2) + 19 pt"/>
    <w:rsid w:val="009A1733"/>
    <w:rPr>
      <w:rFonts w:ascii="Times New Roman" w:hAnsi="Times New Roman" w:cs="Times New Roman"/>
      <w:sz w:val="38"/>
      <w:szCs w:val="38"/>
      <w:u w:val="none"/>
    </w:rPr>
  </w:style>
  <w:style w:type="character" w:customStyle="1" w:styleId="Bodytext14">
    <w:name w:val="Body text (14)_"/>
    <w:link w:val="Bodytext14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9A1733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link w:val="Bodytext12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A1733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link w:val="Bodytext13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9A1733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rsid w:val="009A1733"/>
    <w:rPr>
      <w:rFonts w:ascii="Times New Roman" w:hAnsi="Times New Roman" w:cs="Times New Roman"/>
      <w:i/>
      <w:iCs/>
      <w:spacing w:val="-10"/>
      <w:sz w:val="17"/>
      <w:szCs w:val="17"/>
      <w:u w:val="none"/>
    </w:rPr>
  </w:style>
  <w:style w:type="character" w:customStyle="1" w:styleId="Tablecaption7">
    <w:name w:val="Table caption (7)_"/>
    <w:link w:val="Tablecaption7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rsid w:val="009A1733"/>
    <w:rPr>
      <w:rFonts w:ascii="Consolas" w:hAnsi="Consolas" w:cs="Consolas"/>
      <w:spacing w:val="-10"/>
      <w:sz w:val="12"/>
      <w:szCs w:val="12"/>
      <w:u w:val="none"/>
    </w:rPr>
  </w:style>
  <w:style w:type="character" w:customStyle="1" w:styleId="Bodytext265pt">
    <w:name w:val="Body text (2) + 6.5 pt"/>
    <w:rsid w:val="009A1733"/>
    <w:rPr>
      <w:rFonts w:ascii="Times New Roman" w:hAnsi="Times New Roman" w:cs="Times New Roman"/>
      <w:sz w:val="13"/>
      <w:szCs w:val="13"/>
      <w:u w:val="none"/>
    </w:rPr>
  </w:style>
  <w:style w:type="character" w:customStyle="1" w:styleId="Bodytext265pt3">
    <w:name w:val="Body text (2) + 6.5 pt3"/>
    <w:aliases w:val="Italic20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Bodytext7NotItalic">
    <w:name w:val="Body text (7) + Not Italic"/>
    <w:basedOn w:val="Bodytext7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5">
    <w:name w:val="Body text (15)_"/>
    <w:link w:val="Bodytext151"/>
    <w:rsid w:val="009A17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9A1733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9A17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rsid w:val="009A173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210pt9">
    <w:name w:val="Body text (2) + 10 pt9"/>
    <w:aliases w:val="Bold19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5pt">
    <w:name w:val="Body text (2) + 9.5 pt"/>
    <w:rsid w:val="009A173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Candara">
    <w:name w:val="Body text (2) + Candara"/>
    <w:aliases w:val="8.5 pt"/>
    <w:rsid w:val="009A1733"/>
    <w:rPr>
      <w:rFonts w:ascii="Candara" w:hAnsi="Candara" w:cs="Candara"/>
      <w:sz w:val="17"/>
      <w:szCs w:val="17"/>
      <w:u w:val="none"/>
    </w:rPr>
  </w:style>
  <w:style w:type="character" w:customStyle="1" w:styleId="Bodytext265pt2">
    <w:name w:val="Body text (2) + 6.5 pt2"/>
    <w:rsid w:val="009A1733"/>
    <w:rPr>
      <w:rFonts w:ascii="Times New Roman" w:hAnsi="Times New Roman" w:cs="Times New Roman"/>
      <w:sz w:val="13"/>
      <w:szCs w:val="13"/>
      <w:u w:val="none"/>
    </w:rPr>
  </w:style>
  <w:style w:type="character" w:customStyle="1" w:styleId="Bodytext210pt8">
    <w:name w:val="Body text (2) + 10 pt8"/>
    <w:aliases w:val="Italic19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16">
    <w:name w:val="Body text (16)_"/>
    <w:link w:val="Bodytext160"/>
    <w:rsid w:val="009A1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1410pt">
    <w:name w:val="Body text (14) + 10 pt"/>
    <w:aliases w:val="Italic18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19">
    <w:name w:val="Body text (19)_"/>
    <w:link w:val="Bodytext190"/>
    <w:rsid w:val="009A1733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9A1733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link w:val="Bodytext170"/>
    <w:rsid w:val="009A173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link w:val="Bodytext180"/>
    <w:rsid w:val="009A1733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9A1733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rsid w:val="009A173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7pt">
    <w:name w:val="Body text (2) + 7 pt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Tablecaption60">
    <w:name w:val="Table caption (6)"/>
    <w:rsid w:val="009A1733"/>
    <w:rPr>
      <w:rFonts w:ascii="Times New Roman" w:hAnsi="Times New Roman" w:cs="Times New Roman"/>
      <w:sz w:val="17"/>
      <w:szCs w:val="17"/>
      <w:u w:val="single"/>
    </w:rPr>
  </w:style>
  <w:style w:type="character" w:customStyle="1" w:styleId="Bodytext275pt">
    <w:name w:val="Body text (2) + 7.5 pt"/>
    <w:rsid w:val="009A1733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Arial8">
    <w:name w:val="Body text (2) + Arial8"/>
    <w:aliases w:val="9 pt1,Bold18"/>
    <w:rsid w:val="009A1733"/>
    <w:rPr>
      <w:rFonts w:ascii="Arial" w:hAnsi="Arial" w:cs="Arial"/>
      <w:b/>
      <w:bCs/>
      <w:sz w:val="18"/>
      <w:szCs w:val="18"/>
      <w:u w:val="none"/>
    </w:rPr>
  </w:style>
  <w:style w:type="character" w:customStyle="1" w:styleId="Bodytext28pt">
    <w:name w:val="Body text (2) + 8 pt"/>
    <w:aliases w:val="Italic16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95pt1">
    <w:name w:val="Body text (2) + 9.5 pt1"/>
    <w:aliases w:val="Italic15,Spacing -1 pt"/>
    <w:rsid w:val="009A1733"/>
    <w:rPr>
      <w:rFonts w:ascii="Times New Roman" w:hAnsi="Times New Roman" w:cs="Times New Roman"/>
      <w:i/>
      <w:iCs/>
      <w:spacing w:val="-20"/>
      <w:sz w:val="19"/>
      <w:szCs w:val="19"/>
      <w:u w:val="none"/>
    </w:rPr>
  </w:style>
  <w:style w:type="character" w:customStyle="1" w:styleId="Bodytext220pt">
    <w:name w:val="Body text (2) + 20 pt"/>
    <w:rsid w:val="009A1733"/>
    <w:rPr>
      <w:rFonts w:ascii="Times New Roman" w:hAnsi="Times New Roman" w:cs="Times New Roman"/>
      <w:sz w:val="40"/>
      <w:szCs w:val="40"/>
      <w:u w:val="none"/>
    </w:rPr>
  </w:style>
  <w:style w:type="character" w:customStyle="1" w:styleId="Bodytext57pt">
    <w:name w:val="Body text (5) + 7 pt"/>
    <w:aliases w:val="Not Bold9"/>
    <w:rsid w:val="009A1733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Bodytext2Consolas">
    <w:name w:val="Body text (2) + Consolas"/>
    <w:aliases w:val="6 pt3"/>
    <w:rsid w:val="009A1733"/>
    <w:rPr>
      <w:rFonts w:ascii="Consolas" w:hAnsi="Consolas" w:cs="Consolas"/>
      <w:spacing w:val="0"/>
      <w:sz w:val="12"/>
      <w:szCs w:val="12"/>
      <w:u w:val="none"/>
    </w:rPr>
  </w:style>
  <w:style w:type="character" w:customStyle="1" w:styleId="Bodytext210pt7">
    <w:name w:val="Body text (2) + 10 pt7"/>
    <w:aliases w:val="Italic14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00">
    <w:name w:val="Body text (20)_"/>
    <w:link w:val="Bodytext201"/>
    <w:rsid w:val="009A173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rsid w:val="009A1733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10">
    <w:name w:val="Body text (21)_"/>
    <w:link w:val="Bodytext211"/>
    <w:rsid w:val="009A17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link w:val="Headerorfooter4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link w:val="Bodytext22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Bodytext228pt">
    <w:name w:val="Body text (22) + 8 pt"/>
    <w:aliases w:val="Italic13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213pt">
    <w:name w:val="Body text (22) + 13 pt"/>
    <w:aliases w:val="Bold17,Italic12"/>
    <w:rsid w:val="009A17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14pt">
    <w:name w:val="Body text (2) + 14 pt"/>
    <w:aliases w:val="Italic11"/>
    <w:rsid w:val="009A17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26pt">
    <w:name w:val="Body text (2) + 6 pt"/>
    <w:aliases w:val="Spacing -1 pt5"/>
    <w:rsid w:val="009A1733"/>
    <w:rPr>
      <w:rFonts w:ascii="Times New Roman" w:hAnsi="Times New Roman" w:cs="Times New Roman"/>
      <w:spacing w:val="-20"/>
      <w:sz w:val="12"/>
      <w:szCs w:val="12"/>
      <w:u w:val="none"/>
    </w:rPr>
  </w:style>
  <w:style w:type="character" w:customStyle="1" w:styleId="Bodytext2010pt">
    <w:name w:val="Body text (20) + 10 pt"/>
    <w:aliases w:val="Bold16,Not Italic23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585pt">
    <w:name w:val="Body text (5) + 8.5 pt"/>
    <w:aliases w:val="Not Bold8"/>
    <w:rsid w:val="009A173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137pt">
    <w:name w:val="Body text (13) + 7 pt"/>
    <w:aliases w:val="Not Italic22"/>
    <w:rsid w:val="009A1733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Tablecaption8">
    <w:name w:val="Table caption (8)_"/>
    <w:link w:val="Tablecaption80"/>
    <w:rsid w:val="009A1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rsid w:val="009A1733"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Headerorfooter5">
    <w:name w:val="Header or footer (5)_"/>
    <w:link w:val="Headerorfooter50"/>
    <w:rsid w:val="009A173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9A1733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3NotBold1">
    <w:name w:val="Body text (3) + Not Bold1"/>
    <w:rsid w:val="009A1733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Candara3">
    <w:name w:val="Body text (2) + Candara3"/>
    <w:aliases w:val="12 pt3"/>
    <w:rsid w:val="009A1733"/>
    <w:rPr>
      <w:rFonts w:ascii="Candara" w:hAnsi="Candara" w:cs="Candara"/>
      <w:sz w:val="24"/>
      <w:szCs w:val="24"/>
      <w:u w:val="none"/>
    </w:rPr>
  </w:style>
  <w:style w:type="character" w:customStyle="1" w:styleId="Bodytext230">
    <w:name w:val="Body text (23)_"/>
    <w:link w:val="Bodytext231"/>
    <w:rsid w:val="009A1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9A1733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rsid w:val="009A173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115pt">
    <w:name w:val="Body text (3) + 11.5 pt"/>
    <w:aliases w:val="Not Bold7"/>
    <w:rsid w:val="009A173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Headerorfooter375pt">
    <w:name w:val="Header or footer (3) + 7.5 pt"/>
    <w:aliases w:val="Not Italic19"/>
    <w:rsid w:val="009A1733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140">
    <w:name w:val="Body text (14)"/>
    <w:rsid w:val="009A1733"/>
    <w:rPr>
      <w:rFonts w:ascii="Times New Roman" w:hAnsi="Times New Roman" w:cs="Times New Roman"/>
      <w:sz w:val="22"/>
      <w:szCs w:val="22"/>
      <w:u w:val="single"/>
    </w:rPr>
  </w:style>
  <w:style w:type="character" w:customStyle="1" w:styleId="Tablecaption9">
    <w:name w:val="Table caption (9)_"/>
    <w:link w:val="Tablecaption9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link w:val="Bodytext24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9A1733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rsid w:val="009A173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ablecaption40">
    <w:name w:val="Table caption (4)"/>
    <w:rsid w:val="009A1733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210pt6">
    <w:name w:val="Body text (2) + 10 pt6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65pt1">
    <w:name w:val="Body text (2) + 6.5 pt1"/>
    <w:aliases w:val="Italic9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Tablecaption10">
    <w:name w:val="Table caption (10)_"/>
    <w:link w:val="Tablecaption100"/>
    <w:rsid w:val="009A17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rsid w:val="009A1733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Bodytext217pt">
    <w:name w:val="Body text (2) + 17 pt"/>
    <w:aliases w:val="Spacing -1 pt4"/>
    <w:rsid w:val="009A1733"/>
    <w:rPr>
      <w:rFonts w:ascii="Times New Roman" w:hAnsi="Times New Roman" w:cs="Times New Roman"/>
      <w:spacing w:val="-20"/>
      <w:sz w:val="34"/>
      <w:szCs w:val="34"/>
      <w:u w:val="none"/>
    </w:rPr>
  </w:style>
  <w:style w:type="character" w:customStyle="1" w:styleId="Tablecaption10105pt">
    <w:name w:val="Table caption (10) + 10.5 pt"/>
    <w:aliases w:val="Bold15,Not Italic18"/>
    <w:rsid w:val="009A17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Heading32">
    <w:name w:val="Heading #3 (2)_"/>
    <w:link w:val="Heading320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A1733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rsid w:val="009A1733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5pt1">
    <w:name w:val="Body text (2) + 8.5 pt1"/>
    <w:aliases w:val="Bold14,Spacing 0 pt6"/>
    <w:rsid w:val="009A1733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Bodytext209pt">
    <w:name w:val="Body text (20) + 9 pt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Headerorfooter6">
    <w:name w:val="Header or footer (6)_"/>
    <w:link w:val="Headerorfooter61"/>
    <w:rsid w:val="009A17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5">
    <w:name w:val="Body text (25)_"/>
    <w:link w:val="Bodytext250"/>
    <w:rsid w:val="009A173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rsid w:val="009A1733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Headerorfooter513pt">
    <w:name w:val="Header or footer (5) + 13 pt"/>
    <w:aliases w:val="Bold12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6">
    <w:name w:val="Body text (26)_"/>
    <w:link w:val="Bodytext260"/>
    <w:rsid w:val="009A17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A1733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rsid w:val="009A173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3115pt1">
    <w:name w:val="Body text (3) + 11.5 pt1"/>
    <w:aliases w:val="Not Bold5"/>
    <w:rsid w:val="009A1733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Bodytext27">
    <w:name w:val="Body text (27)_"/>
    <w:link w:val="Bodytext27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A1733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rsid w:val="009A1733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5pt">
    <w:name w:val="Body text (2) + 5 pt"/>
    <w:rsid w:val="009A1733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11pt4">
    <w:name w:val="Body text (2) + 11 pt4"/>
    <w:aliases w:val="Italic8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ablecaption17pt">
    <w:name w:val="Table caption + 17 pt"/>
    <w:aliases w:val="Spacing -1 pt3"/>
    <w:rsid w:val="009A1733"/>
    <w:rPr>
      <w:rFonts w:ascii="Times New Roman" w:hAnsi="Times New Roman" w:cs="Times New Roman"/>
      <w:spacing w:val="-20"/>
      <w:sz w:val="34"/>
      <w:szCs w:val="34"/>
      <w:u w:val="none"/>
    </w:rPr>
  </w:style>
  <w:style w:type="character" w:customStyle="1" w:styleId="Bodytext28">
    <w:name w:val="Body text (28)_"/>
    <w:link w:val="Bodytext280"/>
    <w:rsid w:val="009A1733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9A1733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link w:val="Tablecaption110"/>
    <w:rsid w:val="009A173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rsid w:val="009A1733"/>
    <w:rPr>
      <w:rFonts w:ascii="Times New Roman" w:hAnsi="Times New Roman" w:cs="Times New Roman"/>
      <w:smallCaps/>
      <w:sz w:val="14"/>
      <w:szCs w:val="14"/>
      <w:u w:val="none"/>
      <w:lang w:val="en-US" w:eastAsia="en-US"/>
    </w:rPr>
  </w:style>
  <w:style w:type="character" w:customStyle="1" w:styleId="Bodytext910pt">
    <w:name w:val="Body text (9) + 10 pt"/>
    <w:aliases w:val="Bold11,Not Italic17"/>
    <w:rsid w:val="009A1733"/>
    <w:rPr>
      <w:rFonts w:ascii="Times New Roman" w:hAnsi="Times New Roman" w:cs="Times New Roman"/>
      <w:b/>
      <w:bCs/>
      <w:i/>
      <w:iCs/>
      <w:sz w:val="20"/>
      <w:szCs w:val="20"/>
      <w:u w:val="none"/>
      <w:lang w:val="en-US" w:eastAsia="en-US"/>
    </w:rPr>
  </w:style>
  <w:style w:type="character" w:customStyle="1" w:styleId="Bodytext29">
    <w:name w:val="Body text (29)_"/>
    <w:link w:val="Bodytext290"/>
    <w:rsid w:val="009A173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9A1733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link w:val="Bodytext301"/>
    <w:rsid w:val="009A17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A1733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rsid w:val="009A1733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310">
    <w:name w:val="Body text (31)_"/>
    <w:link w:val="Bodytext311"/>
    <w:rsid w:val="009A173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rsid w:val="009A1733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2713pt">
    <w:name w:val="Body text (27) + 13 pt"/>
    <w:rsid w:val="009A173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21">
    <w:name w:val="Body text (2)2"/>
    <w:rsid w:val="009A1733"/>
    <w:rPr>
      <w:rFonts w:ascii="Times New Roman" w:hAnsi="Times New Roman" w:cs="Times New Roman"/>
      <w:strike/>
      <w:sz w:val="26"/>
      <w:szCs w:val="26"/>
      <w:u w:val="none"/>
    </w:rPr>
  </w:style>
  <w:style w:type="character" w:customStyle="1" w:styleId="Bodytext211pt3">
    <w:name w:val="Body text (2) + 11 pt3"/>
    <w:rsid w:val="009A1733"/>
    <w:rPr>
      <w:rFonts w:ascii="Times New Roman" w:hAnsi="Times New Roman" w:cs="Times New Roman"/>
      <w:strike/>
      <w:sz w:val="22"/>
      <w:szCs w:val="22"/>
      <w:u w:val="none"/>
    </w:rPr>
  </w:style>
  <w:style w:type="character" w:customStyle="1" w:styleId="Headerorfooter375pt1">
    <w:name w:val="Header or footer (3) + 7.5 pt1"/>
    <w:aliases w:val="Not Italic15,Spacing 34 pt"/>
    <w:rsid w:val="009A1733"/>
    <w:rPr>
      <w:rFonts w:ascii="Times New Roman" w:hAnsi="Times New Roman" w:cs="Times New Roman"/>
      <w:i/>
      <w:iCs/>
      <w:spacing w:val="690"/>
      <w:sz w:val="15"/>
      <w:szCs w:val="15"/>
      <w:u w:val="none"/>
    </w:rPr>
  </w:style>
  <w:style w:type="character" w:customStyle="1" w:styleId="Heading33">
    <w:name w:val="Heading #3 (3)_"/>
    <w:link w:val="Heading33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9A1733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rsid w:val="009A1733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Bodytext32">
    <w:name w:val="Body text (32)_"/>
    <w:link w:val="Bodytext320"/>
    <w:rsid w:val="009A173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A1733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link w:val="Picturecaption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rsid w:val="009A1733"/>
    <w:rPr>
      <w:rFonts w:ascii="Times New Roman" w:hAnsi="Times New Roman" w:cs="Times New Roman"/>
      <w:spacing w:val="-10"/>
      <w:sz w:val="14"/>
      <w:szCs w:val="14"/>
      <w:u w:val="none"/>
    </w:rPr>
  </w:style>
  <w:style w:type="character" w:customStyle="1" w:styleId="Bodytext2Arial7">
    <w:name w:val="Body text (2) + Arial7"/>
    <w:aliases w:val="14 pt"/>
    <w:rsid w:val="009A1733"/>
    <w:rPr>
      <w:rFonts w:ascii="Arial" w:hAnsi="Arial" w:cs="Arial"/>
      <w:sz w:val="28"/>
      <w:szCs w:val="28"/>
      <w:u w:val="none"/>
    </w:rPr>
  </w:style>
  <w:style w:type="character" w:customStyle="1" w:styleId="Bodytext7105pt">
    <w:name w:val="Body text (7) + 10.5 pt"/>
    <w:aliases w:val="Bold10,Not Italic14"/>
    <w:rsid w:val="009A17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Heading1">
    <w:name w:val="Heading #1_"/>
    <w:link w:val="Heading1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9A1733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11pt1">
    <w:name w:val="Heading #1 + 11 pt1"/>
    <w:rsid w:val="009A1733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Heading10">
    <w:name w:val="Heading #1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Bold1">
    <w:name w:val="Body text (2) + Bold1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4Italic">
    <w:name w:val="Body text (14) + 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33">
    <w:name w:val="Body text (33)_"/>
    <w:link w:val="Bodytext33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A1733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link w:val="Tablecaption120"/>
    <w:rsid w:val="009A173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link w:val="Tablecaption130"/>
    <w:rsid w:val="009A1733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9A1733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link w:val="Bodytext340"/>
    <w:rsid w:val="009A17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A173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link w:val="Heading340"/>
    <w:rsid w:val="009A17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9A1733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35">
    <w:name w:val="Body text (35)_"/>
    <w:link w:val="Bodytext350"/>
    <w:rsid w:val="009A173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rsid w:val="009A1733"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Bodytext2Candara2">
    <w:name w:val="Body text (2) + Candara2"/>
    <w:aliases w:val="5 pt,Bold8,Italic7"/>
    <w:rsid w:val="009A1733"/>
    <w:rPr>
      <w:rFonts w:ascii="Candara" w:hAnsi="Candara" w:cs="Candara"/>
      <w:b/>
      <w:bCs/>
      <w:i/>
      <w:iCs/>
      <w:w w:val="100"/>
      <w:sz w:val="10"/>
      <w:szCs w:val="10"/>
      <w:u w:val="none"/>
      <w:lang w:val="en-US" w:eastAsia="en-US"/>
    </w:rPr>
  </w:style>
  <w:style w:type="character" w:customStyle="1" w:styleId="Bodytext2105pt">
    <w:name w:val="Body text (2) + 10.5 pt"/>
    <w:rsid w:val="009A1733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2Consolas4">
    <w:name w:val="Body text (2) + Consolas4"/>
    <w:aliases w:val="12 pt2"/>
    <w:rsid w:val="009A1733"/>
    <w:rPr>
      <w:rFonts w:ascii="Consolas" w:hAnsi="Consolas" w:cs="Consolas"/>
      <w:sz w:val="24"/>
      <w:szCs w:val="24"/>
      <w:u w:val="none"/>
      <w:lang w:val="en-US" w:eastAsia="en-US"/>
    </w:rPr>
  </w:style>
  <w:style w:type="character" w:customStyle="1" w:styleId="Bodytext26pt2">
    <w:name w:val="Body text (2) + 6 pt2"/>
    <w:rsid w:val="009A1733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2Arial6">
    <w:name w:val="Body text (2) + Arial6"/>
    <w:aliases w:val="14 pt2"/>
    <w:rsid w:val="009A1733"/>
    <w:rPr>
      <w:rFonts w:ascii="Arial" w:hAnsi="Arial" w:cs="Arial"/>
      <w:spacing w:val="0"/>
      <w:sz w:val="28"/>
      <w:szCs w:val="28"/>
      <w:u w:val="none"/>
    </w:rPr>
  </w:style>
  <w:style w:type="character" w:customStyle="1" w:styleId="Bodytext210pt5">
    <w:name w:val="Body text (2) + 10 pt5"/>
    <w:aliases w:val="Spacing 0 pt4,Body text (2) + Italic1"/>
    <w:rsid w:val="009A1733"/>
    <w:rPr>
      <w:rFonts w:ascii="Times New Roman" w:hAnsi="Times New Roman" w:cs="Times New Roman"/>
      <w:spacing w:val="-10"/>
      <w:sz w:val="20"/>
      <w:szCs w:val="20"/>
      <w:u w:val="none"/>
    </w:rPr>
  </w:style>
  <w:style w:type="character" w:customStyle="1" w:styleId="Headerorfooter7">
    <w:name w:val="Header or footer (7)_"/>
    <w:link w:val="Headerorfooter70"/>
    <w:rsid w:val="009A1733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9A173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rsid w:val="009A1733"/>
    <w:rPr>
      <w:rFonts w:ascii="Times New Roman" w:hAnsi="Times New Roman" w:cs="Times New Roman"/>
      <w:spacing w:val="-10"/>
      <w:sz w:val="34"/>
      <w:szCs w:val="34"/>
      <w:u w:val="none"/>
      <w:lang w:val="en-US" w:eastAsia="en-US"/>
    </w:rPr>
  </w:style>
  <w:style w:type="character" w:customStyle="1" w:styleId="Bodytext29pt1">
    <w:name w:val="Body text (2) + 9 pt1"/>
    <w:aliases w:val="Italic6"/>
    <w:rsid w:val="009A1733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7pt2">
    <w:name w:val="Body text (2) + 7 pt2"/>
    <w:aliases w:val="Spacing -1 pt2"/>
    <w:rsid w:val="009A1733"/>
    <w:rPr>
      <w:rFonts w:ascii="Times New Roman" w:hAnsi="Times New Roman" w:cs="Times New Roman"/>
      <w:spacing w:val="-20"/>
      <w:sz w:val="14"/>
      <w:szCs w:val="14"/>
      <w:u w:val="none"/>
    </w:rPr>
  </w:style>
  <w:style w:type="character" w:customStyle="1" w:styleId="Bodytext24pt2">
    <w:name w:val="Body text (2) + 4 pt2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Bodytext2CourierNew">
    <w:name w:val="Body text (2) + Courier New"/>
    <w:aliases w:val="6 pt2"/>
    <w:rsid w:val="009A1733"/>
    <w:rPr>
      <w:rFonts w:ascii="Courier New" w:hAnsi="Courier New" w:cs="Courier New"/>
      <w:sz w:val="12"/>
      <w:szCs w:val="12"/>
      <w:u w:val="none"/>
      <w:lang w:val="en-US" w:eastAsia="en-US"/>
    </w:rPr>
  </w:style>
  <w:style w:type="character" w:customStyle="1" w:styleId="Bodytext211pt1">
    <w:name w:val="Body text (2) + 11 pt1"/>
    <w:aliases w:val="Italic5"/>
    <w:rsid w:val="009A1733"/>
    <w:rPr>
      <w:rFonts w:ascii="Times New Roman" w:hAnsi="Times New Roman" w:cs="Times New Roman"/>
      <w:i/>
      <w:iCs/>
      <w:spacing w:val="0"/>
      <w:sz w:val="22"/>
      <w:szCs w:val="22"/>
      <w:u w:val="none"/>
      <w:lang w:val="en-US" w:eastAsia="en-US"/>
    </w:rPr>
  </w:style>
  <w:style w:type="character" w:customStyle="1" w:styleId="Bodytext2Consolas3">
    <w:name w:val="Body text (2) + Consolas3"/>
    <w:aliases w:val="6 pt1"/>
    <w:rsid w:val="009A1733"/>
    <w:rPr>
      <w:rFonts w:ascii="Consolas" w:hAnsi="Consolas" w:cs="Consolas"/>
      <w:spacing w:val="0"/>
      <w:sz w:val="12"/>
      <w:szCs w:val="12"/>
      <w:u w:val="none"/>
      <w:lang w:val="en-US" w:eastAsia="en-US"/>
    </w:rPr>
  </w:style>
  <w:style w:type="character" w:customStyle="1" w:styleId="Bodytext2Consolas2">
    <w:name w:val="Body text (2) + Consolas2"/>
    <w:aliases w:val="4 pt"/>
    <w:rsid w:val="009A1733"/>
    <w:rPr>
      <w:rFonts w:ascii="Consolas" w:hAnsi="Consolas" w:cs="Consolas"/>
      <w:sz w:val="8"/>
      <w:szCs w:val="8"/>
      <w:u w:val="none"/>
    </w:rPr>
  </w:style>
  <w:style w:type="character" w:customStyle="1" w:styleId="Bodytext210pt4">
    <w:name w:val="Body text (2) + 10 pt4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511pt">
    <w:name w:val="Table caption (5) + 11 pt"/>
    <w:aliases w:val="Not Italic13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ablecaption510pt">
    <w:name w:val="Table caption (5) + 10 pt"/>
    <w:aliases w:val="Bold7,Not Italic12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575pt">
    <w:name w:val="Body text (5) + 7.5 pt"/>
    <w:aliases w:val="Not Bold4,Italic4"/>
    <w:rsid w:val="009A1733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Bodytext36">
    <w:name w:val="Body text (36)_"/>
    <w:link w:val="Bodytext360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9A1733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Bodytext367pt">
    <w:name w:val="Body text (36) + 7 pt"/>
    <w:aliases w:val="Not Italic10"/>
    <w:rsid w:val="009A1733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Bodytext27pt1">
    <w:name w:val="Body text (2) + 7 pt1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Bodytext275pt2">
    <w:name w:val="Body text (2) + 7.5 pt2"/>
    <w:aliases w:val="Italic3"/>
    <w:rsid w:val="009A1733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2Candara1">
    <w:name w:val="Body text (2) + Candara1"/>
    <w:aliases w:val="5 pt1,Scale 80%"/>
    <w:rsid w:val="009A1733"/>
    <w:rPr>
      <w:rFonts w:ascii="Candara" w:hAnsi="Candara" w:cs="Candara"/>
      <w:spacing w:val="0"/>
      <w:w w:val="80"/>
      <w:sz w:val="10"/>
      <w:szCs w:val="10"/>
      <w:u w:val="none"/>
    </w:rPr>
  </w:style>
  <w:style w:type="character" w:customStyle="1" w:styleId="Bodytext2Arial5">
    <w:name w:val="Body text (2) + Arial5"/>
    <w:aliases w:val="7 pt"/>
    <w:rsid w:val="009A1733"/>
    <w:rPr>
      <w:rFonts w:ascii="Arial" w:hAnsi="Arial" w:cs="Arial"/>
      <w:sz w:val="14"/>
      <w:szCs w:val="14"/>
      <w:u w:val="none"/>
    </w:rPr>
  </w:style>
  <w:style w:type="character" w:customStyle="1" w:styleId="Bodytext37">
    <w:name w:val="Body text (37)_"/>
    <w:link w:val="Bodytext371"/>
    <w:rsid w:val="009A173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rsid w:val="009A1733"/>
    <w:rPr>
      <w:rFonts w:ascii="Consolas" w:hAnsi="Consolas" w:cs="Consolas"/>
      <w:b/>
      <w:bCs/>
      <w:i/>
      <w:iCs/>
      <w:noProof/>
      <w:sz w:val="21"/>
      <w:szCs w:val="21"/>
      <w:u w:val="none"/>
    </w:rPr>
  </w:style>
  <w:style w:type="character" w:customStyle="1" w:styleId="Bodytext12Constantia">
    <w:name w:val="Body text (12) + Constantia"/>
    <w:aliases w:val="7.5 pt"/>
    <w:rsid w:val="009A1733"/>
    <w:rPr>
      <w:rFonts w:ascii="Constantia" w:hAnsi="Constantia" w:cs="Constantia"/>
      <w:sz w:val="15"/>
      <w:szCs w:val="15"/>
      <w:u w:val="none"/>
    </w:rPr>
  </w:style>
  <w:style w:type="character" w:customStyle="1" w:styleId="Bodytext1211pt">
    <w:name w:val="Body text (12) + 11 pt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28pt">
    <w:name w:val="Body text (12) + 8 pt"/>
    <w:aliases w:val="Italic2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38">
    <w:name w:val="Body text (38)_"/>
    <w:link w:val="Bodytext38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9A1733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38Constantia">
    <w:name w:val="Body text (38) + Constantia"/>
    <w:aliases w:val="7.5 pt3,Not Italic7"/>
    <w:rsid w:val="009A1733"/>
    <w:rPr>
      <w:rFonts w:ascii="Constantia" w:hAnsi="Constantia" w:cs="Constantia"/>
      <w:i/>
      <w:iCs/>
      <w:sz w:val="15"/>
      <w:szCs w:val="15"/>
      <w:u w:val="none"/>
    </w:rPr>
  </w:style>
  <w:style w:type="character" w:customStyle="1" w:styleId="Bodytext2Arial4">
    <w:name w:val="Body text (2) + Arial4"/>
    <w:aliases w:val="7.5 pt2"/>
    <w:rsid w:val="009A1733"/>
    <w:rPr>
      <w:rFonts w:ascii="Arial" w:hAnsi="Arial" w:cs="Arial"/>
      <w:sz w:val="15"/>
      <w:szCs w:val="15"/>
      <w:u w:val="none"/>
    </w:rPr>
  </w:style>
  <w:style w:type="character" w:customStyle="1" w:styleId="Bodytext26pt1">
    <w:name w:val="Body text (2) + 6 pt1"/>
    <w:rsid w:val="009A1733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Bodytext210pt3">
    <w:name w:val="Body text (2) + 10 pt3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05pt1">
    <w:name w:val="Body text (2) + 10.5 pt1"/>
    <w:aliases w:val="Bold6"/>
    <w:rsid w:val="009A173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Arial3">
    <w:name w:val="Body text (2) + Arial3"/>
    <w:aliases w:val="5.5 pt"/>
    <w:rsid w:val="009A1733"/>
    <w:rPr>
      <w:rFonts w:ascii="Arial" w:hAnsi="Arial" w:cs="Arial"/>
      <w:spacing w:val="0"/>
      <w:sz w:val="11"/>
      <w:szCs w:val="11"/>
      <w:u w:val="none"/>
    </w:rPr>
  </w:style>
  <w:style w:type="character" w:customStyle="1" w:styleId="Bodytext370">
    <w:name w:val="Body text (37)"/>
    <w:rsid w:val="009A1733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14">
    <w:name w:val="Table caption (14)_"/>
    <w:link w:val="Tablecaption140"/>
    <w:rsid w:val="009A173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A1733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link w:val="Tablecaption15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9A1733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rsid w:val="009A1733"/>
    <w:rPr>
      <w:rFonts w:ascii="Times New Roman" w:hAnsi="Times New Roman" w:cs="Times New Roman"/>
      <w:i/>
      <w:iCs/>
      <w:spacing w:val="100"/>
      <w:sz w:val="14"/>
      <w:szCs w:val="14"/>
      <w:u w:val="none"/>
    </w:rPr>
  </w:style>
  <w:style w:type="character" w:customStyle="1" w:styleId="Bodytext37Consolas1">
    <w:name w:val="Body text (37) + Consolas1"/>
    <w:aliases w:val="10.5 pt2,Not Bold2,Not Italic5,Spacing -2 pt"/>
    <w:rsid w:val="009A1733"/>
    <w:rPr>
      <w:rFonts w:ascii="Consolas" w:hAnsi="Consolas" w:cs="Consolas"/>
      <w:b/>
      <w:bCs/>
      <w:i/>
      <w:iCs/>
      <w:spacing w:val="-40"/>
      <w:sz w:val="21"/>
      <w:szCs w:val="21"/>
      <w:u w:val="none"/>
    </w:rPr>
  </w:style>
  <w:style w:type="character" w:customStyle="1" w:styleId="Bodytext210pt2">
    <w:name w:val="Body text (2) + 10 pt2"/>
    <w:aliases w:val="Bold5,Spacing 0 pt2,Body text (2) + 12.5 pt1"/>
    <w:rsid w:val="009A1733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character" w:customStyle="1" w:styleId="Bodytext513pt">
    <w:name w:val="Body text (5) + 13 pt"/>
    <w:aliases w:val="Not Bold1,Spacing 0 pt1,Body text (9) + 12 pt"/>
    <w:rsid w:val="009A1733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Bodytext1310pt">
    <w:name w:val="Body text (13) + 10 pt"/>
    <w:aliases w:val="Bold4,Not Italic4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311pt">
    <w:name w:val="Body text (13) + 11 pt"/>
    <w:aliases w:val="Not Italic3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1311pt1">
    <w:name w:val="Body text (13) + 11 pt1"/>
    <w:aliases w:val="Spacing -1 pt1"/>
    <w:rsid w:val="009A1733"/>
    <w:rPr>
      <w:rFonts w:ascii="Times New Roman" w:hAnsi="Times New Roman" w:cs="Times New Roman"/>
      <w:i/>
      <w:iCs/>
      <w:spacing w:val="-20"/>
      <w:sz w:val="22"/>
      <w:szCs w:val="22"/>
      <w:u w:val="none"/>
    </w:rPr>
  </w:style>
  <w:style w:type="character" w:customStyle="1" w:styleId="Bodytext137pt1">
    <w:name w:val="Body text (13) + 7 pt1"/>
    <w:aliases w:val="Not Italic2,Spacing 5 pt1"/>
    <w:rsid w:val="009A1733"/>
    <w:rPr>
      <w:rFonts w:ascii="Times New Roman" w:hAnsi="Times New Roman" w:cs="Times New Roman"/>
      <w:i/>
      <w:iCs/>
      <w:spacing w:val="100"/>
      <w:sz w:val="14"/>
      <w:szCs w:val="14"/>
      <w:u w:val="none"/>
    </w:rPr>
  </w:style>
  <w:style w:type="character" w:customStyle="1" w:styleId="Bodytext14Constantia">
    <w:name w:val="Body text (14) + Constantia"/>
    <w:aliases w:val="7.5 pt1"/>
    <w:rsid w:val="009A1733"/>
    <w:rPr>
      <w:rFonts w:ascii="Constantia" w:hAnsi="Constantia" w:cs="Constantia"/>
      <w:sz w:val="15"/>
      <w:szCs w:val="15"/>
      <w:u w:val="none"/>
    </w:rPr>
  </w:style>
  <w:style w:type="character" w:customStyle="1" w:styleId="Bodytext5SmallCaps">
    <w:name w:val="Body text (5) + Small Caps"/>
    <w:rsid w:val="009A1733"/>
    <w:rPr>
      <w:rFonts w:ascii="Times New Roman" w:hAnsi="Times New Roman" w:cs="Times New Roman"/>
      <w:b/>
      <w:bCs/>
      <w:smallCaps/>
      <w:sz w:val="20"/>
      <w:szCs w:val="20"/>
      <w:u w:val="none"/>
    </w:rPr>
  </w:style>
  <w:style w:type="character" w:customStyle="1" w:styleId="Bodytext39">
    <w:name w:val="Body text (39)_"/>
    <w:link w:val="Bodytext390"/>
    <w:rsid w:val="009A173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link w:val="Headerorfooter8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rsid w:val="009A1733"/>
    <w:rPr>
      <w:rFonts w:ascii="Arial" w:hAnsi="Arial" w:cs="Arial"/>
      <w:spacing w:val="0"/>
      <w:sz w:val="21"/>
      <w:szCs w:val="21"/>
      <w:u w:val="none"/>
      <w:lang w:val="en-US" w:eastAsia="en-US"/>
    </w:rPr>
  </w:style>
  <w:style w:type="character" w:customStyle="1" w:styleId="Headerorfooter89pt">
    <w:name w:val="Header or footer (8) + 9 pt"/>
    <w:rsid w:val="009A1733"/>
    <w:rPr>
      <w:rFonts w:ascii="Times New Roman" w:hAnsi="Times New Roman" w:cs="Times New Roman"/>
      <w:w w:val="100"/>
      <w:sz w:val="18"/>
      <w:szCs w:val="18"/>
      <w:u w:val="none"/>
      <w:lang w:val="en-US" w:eastAsia="en-US"/>
    </w:rPr>
  </w:style>
  <w:style w:type="character" w:customStyle="1" w:styleId="Headerorfooter311pt">
    <w:name w:val="Header or footer (3) + 11 pt"/>
    <w:aliases w:val="Not Italic1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eaderorfooter3Spacing-1pt">
    <w:name w:val="Header or footer (3) + Spacing -1 pt"/>
    <w:rsid w:val="009A1733"/>
    <w:rPr>
      <w:rFonts w:ascii="Times New Roman" w:hAnsi="Times New Roman" w:cs="Times New Roman"/>
      <w:i/>
      <w:iCs/>
      <w:spacing w:val="-20"/>
      <w:sz w:val="18"/>
      <w:szCs w:val="18"/>
      <w:u w:val="none"/>
    </w:rPr>
  </w:style>
  <w:style w:type="character" w:customStyle="1" w:styleId="Bodytext2Arial2">
    <w:name w:val="Body text (2) + Arial2"/>
    <w:aliases w:val="9.5 pt1,Body text (6) + FrankRuehl,Spacing 0 pt16"/>
    <w:rsid w:val="009A1733"/>
    <w:rPr>
      <w:rFonts w:ascii="Arial" w:hAnsi="Arial" w:cs="Arial"/>
      <w:sz w:val="19"/>
      <w:szCs w:val="19"/>
      <w:u w:val="none"/>
    </w:rPr>
  </w:style>
  <w:style w:type="character" w:customStyle="1" w:styleId="Bodytext210pt1">
    <w:name w:val="Body text (2) + 10 pt1"/>
    <w:aliases w:val="Bold3,Spacing 2 pt"/>
    <w:rsid w:val="009A1733"/>
    <w:rPr>
      <w:rFonts w:ascii="Times New Roman" w:hAnsi="Times New Roman" w:cs="Times New Roman"/>
      <w:b/>
      <w:bCs/>
      <w:spacing w:val="50"/>
      <w:sz w:val="20"/>
      <w:szCs w:val="20"/>
      <w:u w:val="none"/>
    </w:rPr>
  </w:style>
  <w:style w:type="character" w:customStyle="1" w:styleId="Bodytext2Arial1">
    <w:name w:val="Body text (2) + Arial1"/>
    <w:aliases w:val="14 pt1,Bold2,Body text + 11.5 pt"/>
    <w:rsid w:val="009A1733"/>
    <w:rPr>
      <w:rFonts w:ascii="Arial" w:hAnsi="Arial" w:cs="Arial"/>
      <w:b/>
      <w:bCs/>
      <w:sz w:val="28"/>
      <w:szCs w:val="28"/>
      <w:u w:val="none"/>
    </w:rPr>
  </w:style>
  <w:style w:type="character" w:customStyle="1" w:styleId="Bodytext214pt1">
    <w:name w:val="Body text (2) + 14 pt1"/>
    <w:aliases w:val="Italic1,Spacing 3 pt,Body text (2) + Not Bold1"/>
    <w:rsid w:val="009A1733"/>
    <w:rPr>
      <w:rFonts w:ascii="Times New Roman" w:hAnsi="Times New Roman" w:cs="Times New Roman"/>
      <w:i/>
      <w:iCs/>
      <w:spacing w:val="60"/>
      <w:sz w:val="28"/>
      <w:szCs w:val="28"/>
      <w:u w:val="none"/>
    </w:rPr>
  </w:style>
  <w:style w:type="character" w:customStyle="1" w:styleId="Bodytext1412pt">
    <w:name w:val="Body text (14) + 12 pt"/>
    <w:aliases w:val="Spacing 1 pt,Body text + Italic"/>
    <w:rsid w:val="009A1733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Tablecaption910pt">
    <w:name w:val="Table caption (9) + 10 pt"/>
    <w:aliases w:val="Bold1,Header or footer (2) + 8.5 pt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SmallCaps">
    <w:name w:val="Body text (2) + Small Caps"/>
    <w:rsid w:val="009A1733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Bodytext24pt1">
    <w:name w:val="Body text (2) + 4 pt1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Bodytext2Consolas1">
    <w:name w:val="Body text (2) + Consolas1"/>
    <w:aliases w:val="12 pt1"/>
    <w:rsid w:val="009A1733"/>
    <w:rPr>
      <w:rFonts w:ascii="Consolas" w:hAnsi="Consolas" w:cs="Consolas"/>
      <w:spacing w:val="0"/>
      <w:sz w:val="24"/>
      <w:szCs w:val="24"/>
      <w:u w:val="none"/>
      <w:lang w:val="en-US" w:eastAsia="en-US"/>
    </w:rPr>
  </w:style>
  <w:style w:type="character" w:customStyle="1" w:styleId="Bodytext400">
    <w:name w:val="Body text (40)_"/>
    <w:link w:val="Bodytext401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9A1733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rsid w:val="009A1733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Bodytext41">
    <w:name w:val="Body text (41)_"/>
    <w:link w:val="Bodytext41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9A1733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rsid w:val="009A1733"/>
    <w:rPr>
      <w:rFonts w:ascii="Times New Roman" w:hAnsi="Times New Roman" w:cs="Times New Roman"/>
      <w:i/>
      <w:iCs/>
      <w:noProof/>
      <w:sz w:val="26"/>
      <w:szCs w:val="26"/>
      <w:u w:val="none"/>
    </w:rPr>
  </w:style>
  <w:style w:type="character" w:customStyle="1" w:styleId="Headerorfooter60">
    <w:name w:val="Header or footer (6)"/>
    <w:rsid w:val="009A1733"/>
    <w:rPr>
      <w:rFonts w:ascii="Times New Roman" w:hAnsi="Times New Roman" w:cs="Times New Roman"/>
      <w:spacing w:val="0"/>
      <w:sz w:val="18"/>
      <w:szCs w:val="18"/>
      <w:u w:val="none"/>
      <w:lang w:val="en-US" w:eastAsia="en-US"/>
    </w:rPr>
  </w:style>
  <w:style w:type="character" w:customStyle="1" w:styleId="Headerorfooter9">
    <w:name w:val="Header or footer (9)_"/>
    <w:link w:val="Headerorfooter9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9A1733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link w:val="Heading240"/>
    <w:rsid w:val="009A17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9A1733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rsid w:val="009A1733"/>
    <w:rPr>
      <w:rFonts w:ascii="Times New Roman" w:hAnsi="Times New Roman" w:cs="Times New Roman"/>
      <w:sz w:val="15"/>
      <w:szCs w:val="15"/>
      <w:u w:val="none"/>
    </w:rPr>
  </w:style>
  <w:style w:type="table" w:styleId="TableGrid">
    <w:name w:val="Table Grid"/>
    <w:basedOn w:val="TableNormal"/>
    <w:rsid w:val="009A1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A1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73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9A1733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rsid w:val="009A1733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qFormat/>
    <w:rsid w:val="009A173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qFormat/>
    <w:rsid w:val="009A1733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link w:val="Bodytext1"/>
    <w:rsid w:val="009A1733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A1733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A1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rsid w:val="009A1733"/>
    <w:rPr>
      <w:color w:val="0066CC"/>
      <w:u w:val="single"/>
    </w:rPr>
  </w:style>
  <w:style w:type="character" w:customStyle="1" w:styleId="Headerorfooter2">
    <w:name w:val="Header or footer (2)_"/>
    <w:link w:val="Headerorfooter2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link w:val="Bodytext3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9A1733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link w:val="Bodytext21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A1733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rsid w:val="009A173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">
    <w:name w:val="Heading #3_"/>
    <w:link w:val="Heading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9A1733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0pt">
    <w:name w:val="Body text (2) + 10 pt"/>
    <w:aliases w:val="Bold,Body text + 8.5 pt,Spacing 0 pt14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">
    <w:name w:val="Table caption_"/>
    <w:link w:val="Tablecaption1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9A1733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rsid w:val="009A173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2Arial">
    <w:name w:val="Body text (2) + Arial"/>
    <w:aliases w:val="9 pt,Bold21,Spacing 0 pt"/>
    <w:rsid w:val="009A1733"/>
    <w:rPr>
      <w:rFonts w:ascii="Arial" w:hAnsi="Arial" w:cs="Arial"/>
      <w:b/>
      <w:bCs/>
      <w:spacing w:val="10"/>
      <w:sz w:val="18"/>
      <w:szCs w:val="18"/>
      <w:u w:val="none"/>
    </w:rPr>
  </w:style>
  <w:style w:type="character" w:customStyle="1" w:styleId="Tablecaption0">
    <w:name w:val="Table caption"/>
    <w:rsid w:val="009A1733"/>
    <w:rPr>
      <w:rFonts w:ascii="Times New Roman" w:hAnsi="Times New Roman" w:cs="Times New Roman"/>
      <w:sz w:val="26"/>
      <w:szCs w:val="26"/>
      <w:u w:val="single"/>
    </w:rPr>
  </w:style>
  <w:style w:type="character" w:customStyle="1" w:styleId="Bodytext23">
    <w:name w:val="Body text (2)3"/>
    <w:rsid w:val="009A1733"/>
    <w:rPr>
      <w:rFonts w:ascii="Times New Roman" w:hAnsi="Times New Roman" w:cs="Times New Roman"/>
      <w:sz w:val="26"/>
      <w:szCs w:val="26"/>
      <w:u w:val="single"/>
    </w:rPr>
  </w:style>
  <w:style w:type="character" w:customStyle="1" w:styleId="Heading2">
    <w:name w:val="Heading #2_"/>
    <w:link w:val="Heading2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9A1733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link w:val="Bodytext4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A173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link w:val="Bodytext5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link w:val="Bodytext6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A1733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11pt6">
    <w:name w:val="Body text (2) + 11 pt6"/>
    <w:aliases w:val="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7">
    <w:name w:val="Body text (7)_"/>
    <w:link w:val="Bodytext70"/>
    <w:rsid w:val="009A17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4NotItalic">
    <w:name w:val="Body text (4) + Not Italic"/>
    <w:basedOn w:val="Bodytext4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rsid w:val="009A17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erorfooter">
    <w:name w:val="Header or footer_"/>
    <w:link w:val="Headerorfooter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4pt">
    <w:name w:val="Body text (2) + 4 pt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rsid w:val="009A1733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Tablecaption2Constantia">
    <w:name w:val="Table caption (2) + Constantia"/>
    <w:aliases w:val="12 pt"/>
    <w:rsid w:val="009A1733"/>
    <w:rPr>
      <w:rFonts w:ascii="Constantia" w:hAnsi="Constantia" w:cs="Constantia"/>
      <w:i/>
      <w:iCs/>
      <w:sz w:val="24"/>
      <w:szCs w:val="24"/>
      <w:u w:val="none"/>
    </w:rPr>
  </w:style>
  <w:style w:type="character" w:customStyle="1" w:styleId="Tablecaption2NotItalic">
    <w:name w:val="Table caption (2) + Not Italic"/>
    <w:basedOn w:val="Tablecaption2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link w:val="Tablecaption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A173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link w:val="Bodytext8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A1733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rsid w:val="009A1733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Headerorfooter3">
    <w:name w:val="Header or footer (3)_"/>
    <w:link w:val="Headerorfooter3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9A1733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rsid w:val="009A1733"/>
    <w:rPr>
      <w:rFonts w:ascii="Times New Roman" w:hAnsi="Times New Roman" w:cs="Times New Roman"/>
      <w:i/>
      <w:iCs/>
      <w:spacing w:val="20"/>
      <w:sz w:val="18"/>
      <w:szCs w:val="18"/>
      <w:u w:val="none"/>
    </w:rPr>
  </w:style>
  <w:style w:type="character" w:customStyle="1" w:styleId="Heading20">
    <w:name w:val="Heading #2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ing22">
    <w:name w:val="Heading #2 (2)_"/>
    <w:link w:val="Heading22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9A1733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rsid w:val="009A1733"/>
    <w:rPr>
      <w:rFonts w:ascii="Times New Roman" w:hAnsi="Times New Roman" w:cs="Times New Roman"/>
      <w:sz w:val="17"/>
      <w:szCs w:val="17"/>
      <w:u w:val="none"/>
    </w:rPr>
  </w:style>
  <w:style w:type="character" w:customStyle="1" w:styleId="Heading23">
    <w:name w:val="Heading #2 (3)_"/>
    <w:link w:val="Heading230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9A1733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link w:val="Bodytext9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link w:val="Bodytext100"/>
    <w:rsid w:val="009A173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9A173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link w:val="Bodytext110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9A173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rsid w:val="009A173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1185pt">
    <w:name w:val="Body text (11) + 8.5 pt"/>
    <w:rsid w:val="009A1733"/>
    <w:rPr>
      <w:rFonts w:ascii="Times New Roman" w:hAnsi="Times New Roman" w:cs="Times New Roman"/>
      <w:i/>
      <w:iCs/>
      <w:spacing w:val="0"/>
      <w:sz w:val="17"/>
      <w:szCs w:val="17"/>
      <w:u w:val="none"/>
    </w:rPr>
  </w:style>
  <w:style w:type="character" w:customStyle="1" w:styleId="Bodytext11NotItalic">
    <w:name w:val="Body text (11) + Not Italic"/>
    <w:basedOn w:val="Bodytext11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link w:val="Tablecaption41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9A1733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link w:val="Tablecaption5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A1733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85pt2">
    <w:name w:val="Body text (2) + 8.5 pt2"/>
    <w:rsid w:val="009A1733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Arial9">
    <w:name w:val="Body text (2) + Arial9"/>
    <w:aliases w:val="9.5 pt,Heading #2 (2) + FrankRuehl"/>
    <w:rsid w:val="009A1733"/>
    <w:rPr>
      <w:rFonts w:ascii="Arial" w:hAnsi="Arial" w:cs="Arial"/>
      <w:sz w:val="19"/>
      <w:szCs w:val="19"/>
      <w:u w:val="none"/>
    </w:rPr>
  </w:style>
  <w:style w:type="character" w:customStyle="1" w:styleId="Bodytext29pt">
    <w:name w:val="Body text (2) + 9 pt"/>
    <w:aliases w:val="Italic22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Bodytext210pt10">
    <w:name w:val="Body text (2) + 10 pt10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6">
    <w:name w:val="Table caption (6)_"/>
    <w:link w:val="Tablecaption61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Bodytext985pt">
    <w:name w:val="Body text (9) + 8.5 pt"/>
    <w:aliases w:val="Not Italic26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19pt">
    <w:name w:val="Body text (2) + 19 pt"/>
    <w:rsid w:val="009A1733"/>
    <w:rPr>
      <w:rFonts w:ascii="Times New Roman" w:hAnsi="Times New Roman" w:cs="Times New Roman"/>
      <w:sz w:val="38"/>
      <w:szCs w:val="38"/>
      <w:u w:val="none"/>
    </w:rPr>
  </w:style>
  <w:style w:type="character" w:customStyle="1" w:styleId="Bodytext14">
    <w:name w:val="Body text (14)_"/>
    <w:link w:val="Bodytext14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9A1733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link w:val="Bodytext12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A1733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link w:val="Bodytext13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9A1733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rsid w:val="009A1733"/>
    <w:rPr>
      <w:rFonts w:ascii="Times New Roman" w:hAnsi="Times New Roman" w:cs="Times New Roman"/>
      <w:i/>
      <w:iCs/>
      <w:spacing w:val="-10"/>
      <w:sz w:val="17"/>
      <w:szCs w:val="17"/>
      <w:u w:val="none"/>
    </w:rPr>
  </w:style>
  <w:style w:type="character" w:customStyle="1" w:styleId="Tablecaption7">
    <w:name w:val="Table caption (7)_"/>
    <w:link w:val="Tablecaption70"/>
    <w:rsid w:val="009A173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rsid w:val="009A1733"/>
    <w:rPr>
      <w:rFonts w:ascii="Consolas" w:hAnsi="Consolas" w:cs="Consolas"/>
      <w:spacing w:val="-10"/>
      <w:sz w:val="12"/>
      <w:szCs w:val="12"/>
      <w:u w:val="none"/>
    </w:rPr>
  </w:style>
  <w:style w:type="character" w:customStyle="1" w:styleId="Bodytext265pt">
    <w:name w:val="Body text (2) + 6.5 pt"/>
    <w:rsid w:val="009A1733"/>
    <w:rPr>
      <w:rFonts w:ascii="Times New Roman" w:hAnsi="Times New Roman" w:cs="Times New Roman"/>
      <w:sz w:val="13"/>
      <w:szCs w:val="13"/>
      <w:u w:val="none"/>
    </w:rPr>
  </w:style>
  <w:style w:type="character" w:customStyle="1" w:styleId="Bodytext265pt3">
    <w:name w:val="Body text (2) + 6.5 pt3"/>
    <w:aliases w:val="Italic20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Bodytext7NotItalic">
    <w:name w:val="Body text (7) + Not Italic"/>
    <w:basedOn w:val="Bodytext7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5">
    <w:name w:val="Body text (15)_"/>
    <w:link w:val="Bodytext151"/>
    <w:rsid w:val="009A17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9A1733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9A17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rsid w:val="009A173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210pt9">
    <w:name w:val="Body text (2) + 10 pt9"/>
    <w:aliases w:val="Bold19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5pt">
    <w:name w:val="Body text (2) + 9.5 pt"/>
    <w:rsid w:val="009A173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Candara">
    <w:name w:val="Body text (2) + Candara"/>
    <w:aliases w:val="8.5 pt"/>
    <w:rsid w:val="009A1733"/>
    <w:rPr>
      <w:rFonts w:ascii="Candara" w:hAnsi="Candara" w:cs="Candara"/>
      <w:sz w:val="17"/>
      <w:szCs w:val="17"/>
      <w:u w:val="none"/>
    </w:rPr>
  </w:style>
  <w:style w:type="character" w:customStyle="1" w:styleId="Bodytext265pt2">
    <w:name w:val="Body text (2) + 6.5 pt2"/>
    <w:rsid w:val="009A1733"/>
    <w:rPr>
      <w:rFonts w:ascii="Times New Roman" w:hAnsi="Times New Roman" w:cs="Times New Roman"/>
      <w:sz w:val="13"/>
      <w:szCs w:val="13"/>
      <w:u w:val="none"/>
    </w:rPr>
  </w:style>
  <w:style w:type="character" w:customStyle="1" w:styleId="Bodytext210pt8">
    <w:name w:val="Body text (2) + 10 pt8"/>
    <w:aliases w:val="Italic19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16">
    <w:name w:val="Body text (16)_"/>
    <w:link w:val="Bodytext160"/>
    <w:rsid w:val="009A1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1410pt">
    <w:name w:val="Body text (14) + 10 pt"/>
    <w:aliases w:val="Italic18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19">
    <w:name w:val="Body text (19)_"/>
    <w:link w:val="Bodytext190"/>
    <w:rsid w:val="009A1733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9A1733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link w:val="Bodytext170"/>
    <w:rsid w:val="009A173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link w:val="Bodytext180"/>
    <w:rsid w:val="009A1733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9A1733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rsid w:val="009A173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7pt">
    <w:name w:val="Body text (2) + 7 pt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Tablecaption60">
    <w:name w:val="Table caption (6)"/>
    <w:rsid w:val="009A1733"/>
    <w:rPr>
      <w:rFonts w:ascii="Times New Roman" w:hAnsi="Times New Roman" w:cs="Times New Roman"/>
      <w:sz w:val="17"/>
      <w:szCs w:val="17"/>
      <w:u w:val="single"/>
    </w:rPr>
  </w:style>
  <w:style w:type="character" w:customStyle="1" w:styleId="Bodytext275pt">
    <w:name w:val="Body text (2) + 7.5 pt"/>
    <w:rsid w:val="009A1733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Arial8">
    <w:name w:val="Body text (2) + Arial8"/>
    <w:aliases w:val="9 pt1,Bold18"/>
    <w:rsid w:val="009A1733"/>
    <w:rPr>
      <w:rFonts w:ascii="Arial" w:hAnsi="Arial" w:cs="Arial"/>
      <w:b/>
      <w:bCs/>
      <w:sz w:val="18"/>
      <w:szCs w:val="18"/>
      <w:u w:val="none"/>
    </w:rPr>
  </w:style>
  <w:style w:type="character" w:customStyle="1" w:styleId="Bodytext28pt">
    <w:name w:val="Body text (2) + 8 pt"/>
    <w:aliases w:val="Italic16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95pt1">
    <w:name w:val="Body text (2) + 9.5 pt1"/>
    <w:aliases w:val="Italic15,Spacing -1 pt"/>
    <w:rsid w:val="009A1733"/>
    <w:rPr>
      <w:rFonts w:ascii="Times New Roman" w:hAnsi="Times New Roman" w:cs="Times New Roman"/>
      <w:i/>
      <w:iCs/>
      <w:spacing w:val="-20"/>
      <w:sz w:val="19"/>
      <w:szCs w:val="19"/>
      <w:u w:val="none"/>
    </w:rPr>
  </w:style>
  <w:style w:type="character" w:customStyle="1" w:styleId="Bodytext220pt">
    <w:name w:val="Body text (2) + 20 pt"/>
    <w:rsid w:val="009A1733"/>
    <w:rPr>
      <w:rFonts w:ascii="Times New Roman" w:hAnsi="Times New Roman" w:cs="Times New Roman"/>
      <w:sz w:val="40"/>
      <w:szCs w:val="40"/>
      <w:u w:val="none"/>
    </w:rPr>
  </w:style>
  <w:style w:type="character" w:customStyle="1" w:styleId="Bodytext57pt">
    <w:name w:val="Body text (5) + 7 pt"/>
    <w:aliases w:val="Not Bold9"/>
    <w:rsid w:val="009A1733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Bodytext2Consolas">
    <w:name w:val="Body text (2) + Consolas"/>
    <w:aliases w:val="6 pt3"/>
    <w:rsid w:val="009A1733"/>
    <w:rPr>
      <w:rFonts w:ascii="Consolas" w:hAnsi="Consolas" w:cs="Consolas"/>
      <w:spacing w:val="0"/>
      <w:sz w:val="12"/>
      <w:szCs w:val="12"/>
      <w:u w:val="none"/>
    </w:rPr>
  </w:style>
  <w:style w:type="character" w:customStyle="1" w:styleId="Bodytext210pt7">
    <w:name w:val="Body text (2) + 10 pt7"/>
    <w:aliases w:val="Italic14"/>
    <w:rsid w:val="009A173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00">
    <w:name w:val="Body text (20)_"/>
    <w:link w:val="Bodytext201"/>
    <w:rsid w:val="009A173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rsid w:val="009A1733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10">
    <w:name w:val="Body text (21)_"/>
    <w:link w:val="Bodytext211"/>
    <w:rsid w:val="009A17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link w:val="Headerorfooter4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link w:val="Bodytext22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Bodytext228pt">
    <w:name w:val="Body text (22) + 8 pt"/>
    <w:aliases w:val="Italic13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213pt">
    <w:name w:val="Body text (22) + 13 pt"/>
    <w:aliases w:val="Bold17,Italic12"/>
    <w:rsid w:val="009A17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14pt">
    <w:name w:val="Body text (2) + 14 pt"/>
    <w:aliases w:val="Italic11"/>
    <w:rsid w:val="009A17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26pt">
    <w:name w:val="Body text (2) + 6 pt"/>
    <w:aliases w:val="Spacing -1 pt5"/>
    <w:rsid w:val="009A1733"/>
    <w:rPr>
      <w:rFonts w:ascii="Times New Roman" w:hAnsi="Times New Roman" w:cs="Times New Roman"/>
      <w:spacing w:val="-20"/>
      <w:sz w:val="12"/>
      <w:szCs w:val="12"/>
      <w:u w:val="none"/>
    </w:rPr>
  </w:style>
  <w:style w:type="character" w:customStyle="1" w:styleId="Bodytext2010pt">
    <w:name w:val="Body text (20) + 10 pt"/>
    <w:aliases w:val="Bold16,Not Italic23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585pt">
    <w:name w:val="Body text (5) + 8.5 pt"/>
    <w:aliases w:val="Not Bold8"/>
    <w:rsid w:val="009A173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137pt">
    <w:name w:val="Body text (13) + 7 pt"/>
    <w:aliases w:val="Not Italic22"/>
    <w:rsid w:val="009A1733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Tablecaption8">
    <w:name w:val="Table caption (8)_"/>
    <w:link w:val="Tablecaption80"/>
    <w:rsid w:val="009A17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rsid w:val="009A1733"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Headerorfooter5">
    <w:name w:val="Header or footer (5)_"/>
    <w:link w:val="Headerorfooter50"/>
    <w:rsid w:val="009A173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9A1733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3NotBold1">
    <w:name w:val="Body text (3) + Not Bold1"/>
    <w:rsid w:val="009A1733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Candara3">
    <w:name w:val="Body text (2) + Candara3"/>
    <w:aliases w:val="12 pt3"/>
    <w:rsid w:val="009A1733"/>
    <w:rPr>
      <w:rFonts w:ascii="Candara" w:hAnsi="Candara" w:cs="Candara"/>
      <w:sz w:val="24"/>
      <w:szCs w:val="24"/>
      <w:u w:val="none"/>
    </w:rPr>
  </w:style>
  <w:style w:type="character" w:customStyle="1" w:styleId="Bodytext230">
    <w:name w:val="Body text (23)_"/>
    <w:link w:val="Bodytext231"/>
    <w:rsid w:val="009A1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9A1733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rsid w:val="009A173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115pt">
    <w:name w:val="Body text (3) + 11.5 pt"/>
    <w:aliases w:val="Not Bold7"/>
    <w:rsid w:val="009A173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Headerorfooter375pt">
    <w:name w:val="Header or footer (3) + 7.5 pt"/>
    <w:aliases w:val="Not Italic19"/>
    <w:rsid w:val="009A1733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140">
    <w:name w:val="Body text (14)"/>
    <w:rsid w:val="009A1733"/>
    <w:rPr>
      <w:rFonts w:ascii="Times New Roman" w:hAnsi="Times New Roman" w:cs="Times New Roman"/>
      <w:sz w:val="22"/>
      <w:szCs w:val="22"/>
      <w:u w:val="single"/>
    </w:rPr>
  </w:style>
  <w:style w:type="character" w:customStyle="1" w:styleId="Tablecaption9">
    <w:name w:val="Table caption (9)_"/>
    <w:link w:val="Tablecaption9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link w:val="Bodytext24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9A1733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rsid w:val="009A173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ablecaption40">
    <w:name w:val="Table caption (4)"/>
    <w:rsid w:val="009A1733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210pt6">
    <w:name w:val="Body text (2) + 10 pt6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65pt1">
    <w:name w:val="Body text (2) + 6.5 pt1"/>
    <w:aliases w:val="Italic9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Tablecaption10">
    <w:name w:val="Table caption (10)_"/>
    <w:link w:val="Tablecaption100"/>
    <w:rsid w:val="009A17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9A173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rsid w:val="009A1733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Bodytext217pt">
    <w:name w:val="Body text (2) + 17 pt"/>
    <w:aliases w:val="Spacing -1 pt4"/>
    <w:rsid w:val="009A1733"/>
    <w:rPr>
      <w:rFonts w:ascii="Times New Roman" w:hAnsi="Times New Roman" w:cs="Times New Roman"/>
      <w:spacing w:val="-20"/>
      <w:sz w:val="34"/>
      <w:szCs w:val="34"/>
      <w:u w:val="none"/>
    </w:rPr>
  </w:style>
  <w:style w:type="character" w:customStyle="1" w:styleId="Tablecaption10105pt">
    <w:name w:val="Table caption (10) + 10.5 pt"/>
    <w:aliases w:val="Bold15,Not Italic18"/>
    <w:rsid w:val="009A17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Heading32">
    <w:name w:val="Heading #3 (2)_"/>
    <w:link w:val="Heading320"/>
    <w:rsid w:val="009A1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A1733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rsid w:val="009A1733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5pt1">
    <w:name w:val="Body text (2) + 8.5 pt1"/>
    <w:aliases w:val="Bold14,Spacing 0 pt6"/>
    <w:rsid w:val="009A1733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Bodytext209pt">
    <w:name w:val="Body text (20) + 9 pt"/>
    <w:rsid w:val="009A1733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Headerorfooter6">
    <w:name w:val="Header or footer (6)_"/>
    <w:link w:val="Headerorfooter61"/>
    <w:rsid w:val="009A17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5">
    <w:name w:val="Body text (25)_"/>
    <w:link w:val="Bodytext250"/>
    <w:rsid w:val="009A173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rsid w:val="009A1733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Headerorfooter513pt">
    <w:name w:val="Header or footer (5) + 13 pt"/>
    <w:aliases w:val="Bold12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6">
    <w:name w:val="Body text (26)_"/>
    <w:link w:val="Bodytext260"/>
    <w:rsid w:val="009A17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A1733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rsid w:val="009A173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3115pt1">
    <w:name w:val="Body text (3) + 11.5 pt1"/>
    <w:aliases w:val="Not Bold5"/>
    <w:rsid w:val="009A1733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Bodytext27">
    <w:name w:val="Body text (27)_"/>
    <w:link w:val="Bodytext27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A1733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rsid w:val="009A1733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5pt">
    <w:name w:val="Body text (2) + 5 pt"/>
    <w:rsid w:val="009A1733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11pt4">
    <w:name w:val="Body text (2) + 11 pt4"/>
    <w:aliases w:val="Italic8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ablecaption17pt">
    <w:name w:val="Table caption + 17 pt"/>
    <w:aliases w:val="Spacing -1 pt3"/>
    <w:rsid w:val="009A1733"/>
    <w:rPr>
      <w:rFonts w:ascii="Times New Roman" w:hAnsi="Times New Roman" w:cs="Times New Roman"/>
      <w:spacing w:val="-20"/>
      <w:sz w:val="34"/>
      <w:szCs w:val="34"/>
      <w:u w:val="none"/>
    </w:rPr>
  </w:style>
  <w:style w:type="character" w:customStyle="1" w:styleId="Bodytext28">
    <w:name w:val="Body text (28)_"/>
    <w:link w:val="Bodytext280"/>
    <w:rsid w:val="009A1733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9A1733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link w:val="Tablecaption110"/>
    <w:rsid w:val="009A173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rsid w:val="009A1733"/>
    <w:rPr>
      <w:rFonts w:ascii="Times New Roman" w:hAnsi="Times New Roman" w:cs="Times New Roman"/>
      <w:smallCaps/>
      <w:sz w:val="14"/>
      <w:szCs w:val="14"/>
      <w:u w:val="none"/>
      <w:lang w:val="en-US" w:eastAsia="en-US"/>
    </w:rPr>
  </w:style>
  <w:style w:type="character" w:customStyle="1" w:styleId="Bodytext910pt">
    <w:name w:val="Body text (9) + 10 pt"/>
    <w:aliases w:val="Bold11,Not Italic17"/>
    <w:rsid w:val="009A1733"/>
    <w:rPr>
      <w:rFonts w:ascii="Times New Roman" w:hAnsi="Times New Roman" w:cs="Times New Roman"/>
      <w:b/>
      <w:bCs/>
      <w:i/>
      <w:iCs/>
      <w:sz w:val="20"/>
      <w:szCs w:val="20"/>
      <w:u w:val="none"/>
      <w:lang w:val="en-US" w:eastAsia="en-US"/>
    </w:rPr>
  </w:style>
  <w:style w:type="character" w:customStyle="1" w:styleId="Bodytext29">
    <w:name w:val="Body text (29)_"/>
    <w:link w:val="Bodytext290"/>
    <w:rsid w:val="009A173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9A1733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link w:val="Bodytext301"/>
    <w:rsid w:val="009A17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A1733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rsid w:val="009A1733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310">
    <w:name w:val="Body text (31)_"/>
    <w:link w:val="Bodytext311"/>
    <w:rsid w:val="009A173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9A1733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rsid w:val="009A1733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2713pt">
    <w:name w:val="Body text (27) + 13 pt"/>
    <w:rsid w:val="009A173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21">
    <w:name w:val="Body text (2)2"/>
    <w:rsid w:val="009A1733"/>
    <w:rPr>
      <w:rFonts w:ascii="Times New Roman" w:hAnsi="Times New Roman" w:cs="Times New Roman"/>
      <w:strike/>
      <w:sz w:val="26"/>
      <w:szCs w:val="26"/>
      <w:u w:val="none"/>
    </w:rPr>
  </w:style>
  <w:style w:type="character" w:customStyle="1" w:styleId="Bodytext211pt3">
    <w:name w:val="Body text (2) + 11 pt3"/>
    <w:rsid w:val="009A1733"/>
    <w:rPr>
      <w:rFonts w:ascii="Times New Roman" w:hAnsi="Times New Roman" w:cs="Times New Roman"/>
      <w:strike/>
      <w:sz w:val="22"/>
      <w:szCs w:val="22"/>
      <w:u w:val="none"/>
    </w:rPr>
  </w:style>
  <w:style w:type="character" w:customStyle="1" w:styleId="Headerorfooter375pt1">
    <w:name w:val="Header or footer (3) + 7.5 pt1"/>
    <w:aliases w:val="Not Italic15,Spacing 34 pt"/>
    <w:rsid w:val="009A1733"/>
    <w:rPr>
      <w:rFonts w:ascii="Times New Roman" w:hAnsi="Times New Roman" w:cs="Times New Roman"/>
      <w:i/>
      <w:iCs/>
      <w:spacing w:val="690"/>
      <w:sz w:val="15"/>
      <w:szCs w:val="15"/>
      <w:u w:val="none"/>
    </w:rPr>
  </w:style>
  <w:style w:type="character" w:customStyle="1" w:styleId="Heading33">
    <w:name w:val="Heading #3 (3)_"/>
    <w:link w:val="Heading331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9A1733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rsid w:val="009A1733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Bodytext32">
    <w:name w:val="Body text (32)_"/>
    <w:link w:val="Bodytext320"/>
    <w:rsid w:val="009A173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A1733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link w:val="Picturecaption0"/>
    <w:rsid w:val="009A173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rsid w:val="009A1733"/>
    <w:rPr>
      <w:rFonts w:ascii="Times New Roman" w:hAnsi="Times New Roman" w:cs="Times New Roman"/>
      <w:spacing w:val="-10"/>
      <w:sz w:val="14"/>
      <w:szCs w:val="14"/>
      <w:u w:val="none"/>
    </w:rPr>
  </w:style>
  <w:style w:type="character" w:customStyle="1" w:styleId="Bodytext2Arial7">
    <w:name w:val="Body text (2) + Arial7"/>
    <w:aliases w:val="14 pt"/>
    <w:rsid w:val="009A1733"/>
    <w:rPr>
      <w:rFonts w:ascii="Arial" w:hAnsi="Arial" w:cs="Arial"/>
      <w:sz w:val="28"/>
      <w:szCs w:val="28"/>
      <w:u w:val="none"/>
    </w:rPr>
  </w:style>
  <w:style w:type="character" w:customStyle="1" w:styleId="Bodytext7105pt">
    <w:name w:val="Body text (7) + 10.5 pt"/>
    <w:aliases w:val="Bold10,Not Italic14"/>
    <w:rsid w:val="009A17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Heading1">
    <w:name w:val="Heading #1_"/>
    <w:link w:val="Heading11"/>
    <w:rsid w:val="009A173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9A1733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111pt1">
    <w:name w:val="Heading #1 + 11 pt1"/>
    <w:rsid w:val="009A1733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Heading10">
    <w:name w:val="Heading #1"/>
    <w:rsid w:val="009A173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Bold1">
    <w:name w:val="Body text (2) + Bold1"/>
    <w:rsid w:val="009A17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4Italic">
    <w:name w:val="Body text (14) + Italic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33">
    <w:name w:val="Body text (33)_"/>
    <w:link w:val="Bodytext330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A1733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link w:val="Tablecaption120"/>
    <w:rsid w:val="009A173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9A17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link w:val="Tablecaption130"/>
    <w:rsid w:val="009A1733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9A1733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link w:val="Bodytext340"/>
    <w:rsid w:val="009A17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A173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link w:val="Heading340"/>
    <w:rsid w:val="009A17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9A1733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rsid w:val="009A17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35">
    <w:name w:val="Body text (35)_"/>
    <w:link w:val="Bodytext350"/>
    <w:rsid w:val="009A173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rsid w:val="009A1733"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Bodytext2Candara2">
    <w:name w:val="Body text (2) + Candara2"/>
    <w:aliases w:val="5 pt,Bold8,Italic7"/>
    <w:rsid w:val="009A1733"/>
    <w:rPr>
      <w:rFonts w:ascii="Candara" w:hAnsi="Candara" w:cs="Candara"/>
      <w:b/>
      <w:bCs/>
      <w:i/>
      <w:iCs/>
      <w:w w:val="100"/>
      <w:sz w:val="10"/>
      <w:szCs w:val="10"/>
      <w:u w:val="none"/>
      <w:lang w:val="en-US" w:eastAsia="en-US"/>
    </w:rPr>
  </w:style>
  <w:style w:type="character" w:customStyle="1" w:styleId="Bodytext2105pt">
    <w:name w:val="Body text (2) + 10.5 pt"/>
    <w:rsid w:val="009A1733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2Consolas4">
    <w:name w:val="Body text (2) + Consolas4"/>
    <w:aliases w:val="12 pt2"/>
    <w:rsid w:val="009A1733"/>
    <w:rPr>
      <w:rFonts w:ascii="Consolas" w:hAnsi="Consolas" w:cs="Consolas"/>
      <w:sz w:val="24"/>
      <w:szCs w:val="24"/>
      <w:u w:val="none"/>
      <w:lang w:val="en-US" w:eastAsia="en-US"/>
    </w:rPr>
  </w:style>
  <w:style w:type="character" w:customStyle="1" w:styleId="Bodytext26pt2">
    <w:name w:val="Body text (2) + 6 pt2"/>
    <w:rsid w:val="009A1733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2Arial6">
    <w:name w:val="Body text (2) + Arial6"/>
    <w:aliases w:val="14 pt2"/>
    <w:rsid w:val="009A1733"/>
    <w:rPr>
      <w:rFonts w:ascii="Arial" w:hAnsi="Arial" w:cs="Arial"/>
      <w:spacing w:val="0"/>
      <w:sz w:val="28"/>
      <w:szCs w:val="28"/>
      <w:u w:val="none"/>
    </w:rPr>
  </w:style>
  <w:style w:type="character" w:customStyle="1" w:styleId="Bodytext210pt5">
    <w:name w:val="Body text (2) + 10 pt5"/>
    <w:aliases w:val="Spacing 0 pt4,Body text (2) + Italic1"/>
    <w:rsid w:val="009A1733"/>
    <w:rPr>
      <w:rFonts w:ascii="Times New Roman" w:hAnsi="Times New Roman" w:cs="Times New Roman"/>
      <w:spacing w:val="-10"/>
      <w:sz w:val="20"/>
      <w:szCs w:val="20"/>
      <w:u w:val="none"/>
    </w:rPr>
  </w:style>
  <w:style w:type="character" w:customStyle="1" w:styleId="Headerorfooter7">
    <w:name w:val="Header or footer (7)_"/>
    <w:link w:val="Headerorfooter70"/>
    <w:rsid w:val="009A1733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9A173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rsid w:val="009A1733"/>
    <w:rPr>
      <w:rFonts w:ascii="Times New Roman" w:hAnsi="Times New Roman" w:cs="Times New Roman"/>
      <w:spacing w:val="-10"/>
      <w:sz w:val="34"/>
      <w:szCs w:val="34"/>
      <w:u w:val="none"/>
      <w:lang w:val="en-US" w:eastAsia="en-US"/>
    </w:rPr>
  </w:style>
  <w:style w:type="character" w:customStyle="1" w:styleId="Bodytext29pt1">
    <w:name w:val="Body text (2) + 9 pt1"/>
    <w:aliases w:val="Italic6"/>
    <w:rsid w:val="009A1733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7pt2">
    <w:name w:val="Body text (2) + 7 pt2"/>
    <w:aliases w:val="Spacing -1 pt2"/>
    <w:rsid w:val="009A1733"/>
    <w:rPr>
      <w:rFonts w:ascii="Times New Roman" w:hAnsi="Times New Roman" w:cs="Times New Roman"/>
      <w:spacing w:val="-20"/>
      <w:sz w:val="14"/>
      <w:szCs w:val="14"/>
      <w:u w:val="none"/>
    </w:rPr>
  </w:style>
  <w:style w:type="character" w:customStyle="1" w:styleId="Bodytext24pt2">
    <w:name w:val="Body text (2) + 4 pt2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Bodytext2CourierNew">
    <w:name w:val="Body text (2) + Courier New"/>
    <w:aliases w:val="6 pt2"/>
    <w:rsid w:val="009A1733"/>
    <w:rPr>
      <w:rFonts w:ascii="Courier New" w:hAnsi="Courier New" w:cs="Courier New"/>
      <w:sz w:val="12"/>
      <w:szCs w:val="12"/>
      <w:u w:val="none"/>
      <w:lang w:val="en-US" w:eastAsia="en-US"/>
    </w:rPr>
  </w:style>
  <w:style w:type="character" w:customStyle="1" w:styleId="Bodytext211pt1">
    <w:name w:val="Body text (2) + 11 pt1"/>
    <w:aliases w:val="Italic5"/>
    <w:rsid w:val="009A1733"/>
    <w:rPr>
      <w:rFonts w:ascii="Times New Roman" w:hAnsi="Times New Roman" w:cs="Times New Roman"/>
      <w:i/>
      <w:iCs/>
      <w:spacing w:val="0"/>
      <w:sz w:val="22"/>
      <w:szCs w:val="22"/>
      <w:u w:val="none"/>
      <w:lang w:val="en-US" w:eastAsia="en-US"/>
    </w:rPr>
  </w:style>
  <w:style w:type="character" w:customStyle="1" w:styleId="Bodytext2Consolas3">
    <w:name w:val="Body text (2) + Consolas3"/>
    <w:aliases w:val="6 pt1"/>
    <w:rsid w:val="009A1733"/>
    <w:rPr>
      <w:rFonts w:ascii="Consolas" w:hAnsi="Consolas" w:cs="Consolas"/>
      <w:spacing w:val="0"/>
      <w:sz w:val="12"/>
      <w:szCs w:val="12"/>
      <w:u w:val="none"/>
      <w:lang w:val="en-US" w:eastAsia="en-US"/>
    </w:rPr>
  </w:style>
  <w:style w:type="character" w:customStyle="1" w:styleId="Bodytext2Consolas2">
    <w:name w:val="Body text (2) + Consolas2"/>
    <w:aliases w:val="4 pt"/>
    <w:rsid w:val="009A1733"/>
    <w:rPr>
      <w:rFonts w:ascii="Consolas" w:hAnsi="Consolas" w:cs="Consolas"/>
      <w:sz w:val="8"/>
      <w:szCs w:val="8"/>
      <w:u w:val="none"/>
    </w:rPr>
  </w:style>
  <w:style w:type="character" w:customStyle="1" w:styleId="Bodytext210pt4">
    <w:name w:val="Body text (2) + 10 pt4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511pt">
    <w:name w:val="Table caption (5) + 11 pt"/>
    <w:aliases w:val="Not Italic13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ablecaption510pt">
    <w:name w:val="Table caption (5) + 10 pt"/>
    <w:aliases w:val="Bold7,Not Italic12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575pt">
    <w:name w:val="Body text (5) + 7.5 pt"/>
    <w:aliases w:val="Not Bold4,Italic4"/>
    <w:rsid w:val="009A1733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Bodytext36">
    <w:name w:val="Body text (36)_"/>
    <w:link w:val="Bodytext360"/>
    <w:rsid w:val="009A173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9A1733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rsid w:val="009A1733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Bodytext367pt">
    <w:name w:val="Body text (36) + 7 pt"/>
    <w:aliases w:val="Not Italic10"/>
    <w:rsid w:val="009A1733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Bodytext27pt1">
    <w:name w:val="Body text (2) + 7 pt1"/>
    <w:rsid w:val="009A1733"/>
    <w:rPr>
      <w:rFonts w:ascii="Times New Roman" w:hAnsi="Times New Roman" w:cs="Times New Roman"/>
      <w:sz w:val="14"/>
      <w:szCs w:val="14"/>
      <w:u w:val="none"/>
    </w:rPr>
  </w:style>
  <w:style w:type="character" w:customStyle="1" w:styleId="Bodytext275pt2">
    <w:name w:val="Body text (2) + 7.5 pt2"/>
    <w:aliases w:val="Italic3"/>
    <w:rsid w:val="009A1733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2Candara1">
    <w:name w:val="Body text (2) + Candara1"/>
    <w:aliases w:val="5 pt1,Scale 80%"/>
    <w:rsid w:val="009A1733"/>
    <w:rPr>
      <w:rFonts w:ascii="Candara" w:hAnsi="Candara" w:cs="Candara"/>
      <w:spacing w:val="0"/>
      <w:w w:val="80"/>
      <w:sz w:val="10"/>
      <w:szCs w:val="10"/>
      <w:u w:val="none"/>
    </w:rPr>
  </w:style>
  <w:style w:type="character" w:customStyle="1" w:styleId="Bodytext2Arial5">
    <w:name w:val="Body text (2) + Arial5"/>
    <w:aliases w:val="7 pt"/>
    <w:rsid w:val="009A1733"/>
    <w:rPr>
      <w:rFonts w:ascii="Arial" w:hAnsi="Arial" w:cs="Arial"/>
      <w:sz w:val="14"/>
      <w:szCs w:val="14"/>
      <w:u w:val="none"/>
    </w:rPr>
  </w:style>
  <w:style w:type="character" w:customStyle="1" w:styleId="Bodytext37">
    <w:name w:val="Body text (37)_"/>
    <w:link w:val="Bodytext371"/>
    <w:rsid w:val="009A1733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rsid w:val="009A1733"/>
    <w:rPr>
      <w:rFonts w:ascii="Consolas" w:hAnsi="Consolas" w:cs="Consolas"/>
      <w:b/>
      <w:bCs/>
      <w:i/>
      <w:iCs/>
      <w:noProof/>
      <w:sz w:val="21"/>
      <w:szCs w:val="21"/>
      <w:u w:val="none"/>
    </w:rPr>
  </w:style>
  <w:style w:type="character" w:customStyle="1" w:styleId="Bodytext12Constantia">
    <w:name w:val="Body text (12) + Constantia"/>
    <w:aliases w:val="7.5 pt"/>
    <w:rsid w:val="009A1733"/>
    <w:rPr>
      <w:rFonts w:ascii="Constantia" w:hAnsi="Constantia" w:cs="Constantia"/>
      <w:sz w:val="15"/>
      <w:szCs w:val="15"/>
      <w:u w:val="none"/>
    </w:rPr>
  </w:style>
  <w:style w:type="character" w:customStyle="1" w:styleId="Bodytext1211pt">
    <w:name w:val="Body text (12) + 11 pt"/>
    <w:rsid w:val="009A173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28pt">
    <w:name w:val="Body text (12) + 8 pt"/>
    <w:aliases w:val="Italic2"/>
    <w:rsid w:val="009A173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38">
    <w:name w:val="Body text (38)_"/>
    <w:link w:val="Bodytext38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9A1733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rsid w:val="009A1733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38Constantia">
    <w:name w:val="Body text (38) + Constantia"/>
    <w:aliases w:val="7.5 pt3,Not Italic7"/>
    <w:rsid w:val="009A1733"/>
    <w:rPr>
      <w:rFonts w:ascii="Constantia" w:hAnsi="Constantia" w:cs="Constantia"/>
      <w:i/>
      <w:iCs/>
      <w:sz w:val="15"/>
      <w:szCs w:val="15"/>
      <w:u w:val="none"/>
    </w:rPr>
  </w:style>
  <w:style w:type="character" w:customStyle="1" w:styleId="Bodytext2Arial4">
    <w:name w:val="Body text (2) + Arial4"/>
    <w:aliases w:val="7.5 pt2"/>
    <w:rsid w:val="009A1733"/>
    <w:rPr>
      <w:rFonts w:ascii="Arial" w:hAnsi="Arial" w:cs="Arial"/>
      <w:sz w:val="15"/>
      <w:szCs w:val="15"/>
      <w:u w:val="none"/>
    </w:rPr>
  </w:style>
  <w:style w:type="character" w:customStyle="1" w:styleId="Bodytext26pt1">
    <w:name w:val="Body text (2) + 6 pt1"/>
    <w:rsid w:val="009A1733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Bodytext210pt3">
    <w:name w:val="Body text (2) + 10 pt3"/>
    <w:rsid w:val="009A1733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05pt1">
    <w:name w:val="Body text (2) + 10.5 pt1"/>
    <w:aliases w:val="Bold6"/>
    <w:rsid w:val="009A173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Arial3">
    <w:name w:val="Body text (2) + Arial3"/>
    <w:aliases w:val="5.5 pt"/>
    <w:rsid w:val="009A1733"/>
    <w:rPr>
      <w:rFonts w:ascii="Arial" w:hAnsi="Arial" w:cs="Arial"/>
      <w:spacing w:val="0"/>
      <w:sz w:val="11"/>
      <w:szCs w:val="11"/>
      <w:u w:val="none"/>
    </w:rPr>
  </w:style>
  <w:style w:type="character" w:customStyle="1" w:styleId="Bodytext370">
    <w:name w:val="Body text (37)"/>
    <w:rsid w:val="009A1733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14">
    <w:name w:val="Table caption (14)_"/>
    <w:link w:val="Tablecaption140"/>
    <w:rsid w:val="009A173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A1733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link w:val="Tablecaption150"/>
    <w:rsid w:val="009A173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9A1733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rsid w:val="009A1733"/>
    <w:rPr>
      <w:rFonts w:ascii="Times New Roman" w:hAnsi="Times New Roman" w:cs="Times New Roman"/>
      <w:i/>
      <w:iCs/>
      <w:spacing w:val="100"/>
      <w:sz w:val="14"/>
      <w:szCs w:val="14"/>
      <w:u w:val="none"/>
    </w:rPr>
  </w:style>
  <w:style w:type="character" w:customStyle="1" w:styleId="Bodytext37Consolas1">
    <w:name w:val="Body text (37) + Consolas1"/>
    <w:aliases w:val="10.5 pt2,Not Bold2,Not Italic5,Spacing -2 pt"/>
    <w:rsid w:val="009A1733"/>
    <w:rPr>
      <w:rFonts w:ascii="Consolas" w:hAnsi="Consolas" w:cs="Consolas"/>
      <w:b/>
      <w:bCs/>
      <w:i/>
      <w:iCs/>
      <w:spacing w:val="-40"/>
      <w:sz w:val="21"/>
      <w:szCs w:val="21"/>
      <w:u w:val="none"/>
    </w:rPr>
  </w:style>
  <w:style w:type="character" w:customStyle="1" w:styleId="Bodytext210pt2">
    <w:name w:val="Body text (2) + 10 pt2"/>
    <w:aliases w:val="Bold5,Spacing 0 pt2,Body text (2) + 12.5 pt1"/>
    <w:rsid w:val="009A1733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character" w:customStyle="1" w:styleId="Bodytext513pt">
    <w:name w:val="Body text (5) + 13 pt"/>
    <w:aliases w:val="Not Bold1,Spacing 0 pt1,Body text (9) + 12 pt"/>
    <w:rsid w:val="009A1733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Bodytext1310pt">
    <w:name w:val="Body text (13) + 10 pt"/>
    <w:aliases w:val="Bold4,Not Italic4"/>
    <w:rsid w:val="009A1733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1311pt">
    <w:name w:val="Body text (13) + 11 pt"/>
    <w:aliases w:val="Not Italic3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1311pt1">
    <w:name w:val="Body text (13) + 11 pt1"/>
    <w:aliases w:val="Spacing -1 pt1"/>
    <w:rsid w:val="009A1733"/>
    <w:rPr>
      <w:rFonts w:ascii="Times New Roman" w:hAnsi="Times New Roman" w:cs="Times New Roman"/>
      <w:i/>
      <w:iCs/>
      <w:spacing w:val="-20"/>
      <w:sz w:val="22"/>
      <w:szCs w:val="22"/>
      <w:u w:val="none"/>
    </w:rPr>
  </w:style>
  <w:style w:type="character" w:customStyle="1" w:styleId="Bodytext137pt1">
    <w:name w:val="Body text (13) + 7 pt1"/>
    <w:aliases w:val="Not Italic2,Spacing 5 pt1"/>
    <w:rsid w:val="009A1733"/>
    <w:rPr>
      <w:rFonts w:ascii="Times New Roman" w:hAnsi="Times New Roman" w:cs="Times New Roman"/>
      <w:i/>
      <w:iCs/>
      <w:spacing w:val="100"/>
      <w:sz w:val="14"/>
      <w:szCs w:val="14"/>
      <w:u w:val="none"/>
    </w:rPr>
  </w:style>
  <w:style w:type="character" w:customStyle="1" w:styleId="Bodytext14Constantia">
    <w:name w:val="Body text (14) + Constantia"/>
    <w:aliases w:val="7.5 pt1"/>
    <w:rsid w:val="009A1733"/>
    <w:rPr>
      <w:rFonts w:ascii="Constantia" w:hAnsi="Constantia" w:cs="Constantia"/>
      <w:sz w:val="15"/>
      <w:szCs w:val="15"/>
      <w:u w:val="none"/>
    </w:rPr>
  </w:style>
  <w:style w:type="character" w:customStyle="1" w:styleId="Bodytext5SmallCaps">
    <w:name w:val="Body text (5) + Small Caps"/>
    <w:rsid w:val="009A1733"/>
    <w:rPr>
      <w:rFonts w:ascii="Times New Roman" w:hAnsi="Times New Roman" w:cs="Times New Roman"/>
      <w:b/>
      <w:bCs/>
      <w:smallCaps/>
      <w:sz w:val="20"/>
      <w:szCs w:val="20"/>
      <w:u w:val="none"/>
    </w:rPr>
  </w:style>
  <w:style w:type="character" w:customStyle="1" w:styleId="Bodytext39">
    <w:name w:val="Body text (39)_"/>
    <w:link w:val="Bodytext390"/>
    <w:rsid w:val="009A173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9A1733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9A17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link w:val="Headerorfooter80"/>
    <w:rsid w:val="009A1733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9A173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rsid w:val="009A1733"/>
    <w:rPr>
      <w:rFonts w:ascii="Arial" w:hAnsi="Arial" w:cs="Arial"/>
      <w:spacing w:val="0"/>
      <w:sz w:val="21"/>
      <w:szCs w:val="21"/>
      <w:u w:val="none"/>
      <w:lang w:val="en-US" w:eastAsia="en-US"/>
    </w:rPr>
  </w:style>
  <w:style w:type="character" w:customStyle="1" w:styleId="Headerorfooter89pt">
    <w:name w:val="Header or footer (8) + 9 pt"/>
    <w:rsid w:val="009A1733"/>
    <w:rPr>
      <w:rFonts w:ascii="Times New Roman" w:hAnsi="Times New Roman" w:cs="Times New Roman"/>
      <w:w w:val="100"/>
      <w:sz w:val="18"/>
      <w:szCs w:val="18"/>
      <w:u w:val="none"/>
      <w:lang w:val="en-US" w:eastAsia="en-US"/>
    </w:rPr>
  </w:style>
  <w:style w:type="character" w:customStyle="1" w:styleId="Headerorfooter311pt">
    <w:name w:val="Header or footer (3) + 11 pt"/>
    <w:aliases w:val="Not Italic1"/>
    <w:rsid w:val="009A17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eaderorfooter3Spacing-1pt">
    <w:name w:val="Header or footer (3) + Spacing -1 pt"/>
    <w:rsid w:val="009A1733"/>
    <w:rPr>
      <w:rFonts w:ascii="Times New Roman" w:hAnsi="Times New Roman" w:cs="Times New Roman"/>
      <w:i/>
      <w:iCs/>
      <w:spacing w:val="-20"/>
      <w:sz w:val="18"/>
      <w:szCs w:val="18"/>
      <w:u w:val="none"/>
    </w:rPr>
  </w:style>
  <w:style w:type="character" w:customStyle="1" w:styleId="Bodytext2Arial2">
    <w:name w:val="Body text (2) + Arial2"/>
    <w:aliases w:val="9.5 pt1,Body text (6) + FrankRuehl,Spacing 0 pt16"/>
    <w:rsid w:val="009A1733"/>
    <w:rPr>
      <w:rFonts w:ascii="Arial" w:hAnsi="Arial" w:cs="Arial"/>
      <w:sz w:val="19"/>
      <w:szCs w:val="19"/>
      <w:u w:val="none"/>
    </w:rPr>
  </w:style>
  <w:style w:type="character" w:customStyle="1" w:styleId="Bodytext210pt1">
    <w:name w:val="Body text (2) + 10 pt1"/>
    <w:aliases w:val="Bold3,Spacing 2 pt"/>
    <w:rsid w:val="009A1733"/>
    <w:rPr>
      <w:rFonts w:ascii="Times New Roman" w:hAnsi="Times New Roman" w:cs="Times New Roman"/>
      <w:b/>
      <w:bCs/>
      <w:spacing w:val="50"/>
      <w:sz w:val="20"/>
      <w:szCs w:val="20"/>
      <w:u w:val="none"/>
    </w:rPr>
  </w:style>
  <w:style w:type="character" w:customStyle="1" w:styleId="Bodytext2Arial1">
    <w:name w:val="Body text (2) + Arial1"/>
    <w:aliases w:val="14 pt1,Bold2,Body text + 11.5 pt"/>
    <w:rsid w:val="009A1733"/>
    <w:rPr>
      <w:rFonts w:ascii="Arial" w:hAnsi="Arial" w:cs="Arial"/>
      <w:b/>
      <w:bCs/>
      <w:sz w:val="28"/>
      <w:szCs w:val="28"/>
      <w:u w:val="none"/>
    </w:rPr>
  </w:style>
  <w:style w:type="character" w:customStyle="1" w:styleId="Bodytext214pt1">
    <w:name w:val="Body text (2) + 14 pt1"/>
    <w:aliases w:val="Italic1,Spacing 3 pt,Body text (2) + Not Bold1"/>
    <w:rsid w:val="009A1733"/>
    <w:rPr>
      <w:rFonts w:ascii="Times New Roman" w:hAnsi="Times New Roman" w:cs="Times New Roman"/>
      <w:i/>
      <w:iCs/>
      <w:spacing w:val="60"/>
      <w:sz w:val="28"/>
      <w:szCs w:val="28"/>
      <w:u w:val="none"/>
    </w:rPr>
  </w:style>
  <w:style w:type="character" w:customStyle="1" w:styleId="Bodytext1412pt">
    <w:name w:val="Body text (14) + 12 pt"/>
    <w:aliases w:val="Spacing 1 pt,Body text + Italic"/>
    <w:rsid w:val="009A1733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Tablecaption910pt">
    <w:name w:val="Table caption (9) + 10 pt"/>
    <w:aliases w:val="Bold1,Header or footer (2) + 8.5 pt"/>
    <w:rsid w:val="009A17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SmallCaps">
    <w:name w:val="Body text (2) + Small Caps"/>
    <w:rsid w:val="009A1733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Bodytext24pt1">
    <w:name w:val="Body text (2) + 4 pt1"/>
    <w:rsid w:val="009A1733"/>
    <w:rPr>
      <w:rFonts w:ascii="Times New Roman" w:hAnsi="Times New Roman" w:cs="Times New Roman"/>
      <w:sz w:val="8"/>
      <w:szCs w:val="8"/>
      <w:u w:val="none"/>
    </w:rPr>
  </w:style>
  <w:style w:type="character" w:customStyle="1" w:styleId="Bodytext2Consolas1">
    <w:name w:val="Body text (2) + Consolas1"/>
    <w:aliases w:val="12 pt1"/>
    <w:rsid w:val="009A1733"/>
    <w:rPr>
      <w:rFonts w:ascii="Consolas" w:hAnsi="Consolas" w:cs="Consolas"/>
      <w:spacing w:val="0"/>
      <w:sz w:val="24"/>
      <w:szCs w:val="24"/>
      <w:u w:val="none"/>
      <w:lang w:val="en-US" w:eastAsia="en-US"/>
    </w:rPr>
  </w:style>
  <w:style w:type="character" w:customStyle="1" w:styleId="Bodytext400">
    <w:name w:val="Body text (40)_"/>
    <w:link w:val="Bodytext401"/>
    <w:rsid w:val="009A17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9A1733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rsid w:val="009A1733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Bodytext41">
    <w:name w:val="Body text (41)_"/>
    <w:link w:val="Bodytext410"/>
    <w:rsid w:val="009A173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9A1733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rsid w:val="009A1733"/>
    <w:rPr>
      <w:rFonts w:ascii="Times New Roman" w:hAnsi="Times New Roman" w:cs="Times New Roman"/>
      <w:i/>
      <w:iCs/>
      <w:noProof/>
      <w:sz w:val="26"/>
      <w:szCs w:val="26"/>
      <w:u w:val="none"/>
    </w:rPr>
  </w:style>
  <w:style w:type="character" w:customStyle="1" w:styleId="Headerorfooter60">
    <w:name w:val="Header or footer (6)"/>
    <w:rsid w:val="009A1733"/>
    <w:rPr>
      <w:rFonts w:ascii="Times New Roman" w:hAnsi="Times New Roman" w:cs="Times New Roman"/>
      <w:spacing w:val="0"/>
      <w:sz w:val="18"/>
      <w:szCs w:val="18"/>
      <w:u w:val="none"/>
      <w:lang w:val="en-US" w:eastAsia="en-US"/>
    </w:rPr>
  </w:style>
  <w:style w:type="character" w:customStyle="1" w:styleId="Headerorfooter9">
    <w:name w:val="Header or footer (9)_"/>
    <w:link w:val="Headerorfooter90"/>
    <w:rsid w:val="009A17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9A1733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link w:val="Heading240"/>
    <w:rsid w:val="009A17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9A1733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rsid w:val="009A1733"/>
    <w:rPr>
      <w:rFonts w:ascii="Times New Roman" w:hAnsi="Times New Roman" w:cs="Times New Roman"/>
      <w:sz w:val="15"/>
      <w:szCs w:val="15"/>
      <w:u w:val="none"/>
    </w:rPr>
  </w:style>
  <w:style w:type="table" w:styleId="TableGrid">
    <w:name w:val="Table Grid"/>
    <w:basedOn w:val="TableNormal"/>
    <w:rsid w:val="009A1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A1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73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9A1733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rsid w:val="009A1733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qFormat/>
    <w:rsid w:val="009A173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qFormat/>
    <w:rsid w:val="009A1733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link w:val="Bodytext1"/>
    <w:rsid w:val="009A1733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A1733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805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2018-07-09T02:59:00Z</dcterms:created>
  <dcterms:modified xsi:type="dcterms:W3CDTF">2018-07-09T03:21:00Z</dcterms:modified>
</cp:coreProperties>
</file>