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5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057"/>
        <w:gridCol w:w="6708"/>
      </w:tblGrid>
      <w:tr w:rsidR="008E3D1C" w:rsidRPr="000A24AE" w:rsidTr="000A24AE">
        <w:trPr>
          <w:trHeight w:val="1321"/>
        </w:trPr>
        <w:tc>
          <w:tcPr>
            <w:tcW w:w="4057" w:type="dxa"/>
            <w:shd w:val="clear" w:color="auto" w:fill="auto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A24AE">
              <w:rPr>
                <w:rFonts w:ascii="Times New Roman" w:hAnsi="Times New Roman" w:cs="Times New Roman"/>
                <w:bCs/>
              </w:rPr>
              <w:t xml:space="preserve">BẢO HIỂM XÃ HỘI </w:t>
            </w:r>
            <w:r w:rsidRPr="000A24AE">
              <w:rPr>
                <w:rFonts w:ascii="Times New Roman" w:hAnsi="Times New Roman" w:cs="Times New Roman"/>
                <w:bCs/>
                <w:lang w:val="en-US"/>
              </w:rPr>
              <w:t>…….</w:t>
            </w:r>
            <w:r w:rsidRPr="000A24AE">
              <w:rPr>
                <w:rFonts w:ascii="Times New Roman" w:hAnsi="Times New Roman" w:cs="Times New Roman"/>
                <w:bCs/>
              </w:rPr>
              <w:br/>
            </w:r>
            <w:r w:rsidRPr="000A24AE">
              <w:rPr>
                <w:rFonts w:ascii="Times New Roman" w:hAnsi="Times New Roman" w:cs="Times New Roman"/>
                <w:b/>
                <w:bCs/>
                <w:lang w:val="en-US"/>
              </w:rPr>
              <w:br/>
            </w:r>
            <w:r w:rsidRPr="000A24AE">
              <w:rPr>
                <w:rFonts w:ascii="Times New Roman" w:hAnsi="Times New Roman" w:cs="Times New Roman"/>
                <w:b/>
                <w:bCs/>
              </w:rPr>
              <w:t xml:space="preserve">BẢO HIỂM XÃ HỘI </w:t>
            </w:r>
            <w:r w:rsidRPr="000A24AE">
              <w:rPr>
                <w:rFonts w:ascii="Times New Roman" w:hAnsi="Times New Roman" w:cs="Times New Roman"/>
                <w:b/>
                <w:bCs/>
                <w:lang w:val="en-US"/>
              </w:rPr>
              <w:t>…….</w:t>
            </w:r>
          </w:p>
        </w:tc>
        <w:tc>
          <w:tcPr>
            <w:tcW w:w="6708" w:type="dxa"/>
            <w:shd w:val="clear" w:color="auto" w:fill="auto"/>
          </w:tcPr>
          <w:p w:rsidR="008E3D1C" w:rsidRPr="000A24AE" w:rsidRDefault="008E3D1C" w:rsidP="000A24AE">
            <w:pPr>
              <w:spacing w:before="120"/>
              <w:ind w:left="2175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 xml:space="preserve">Mẫu </w:t>
            </w:r>
            <w:r w:rsidRPr="000A24AE">
              <w:rPr>
                <w:rFonts w:ascii="Times New Roman" w:hAnsi="Times New Roman" w:cs="Times New Roman"/>
                <w:lang w:val="en-US"/>
              </w:rPr>
              <w:t>B0</w:t>
            </w:r>
            <w:r w:rsidRPr="000A24AE">
              <w:rPr>
                <w:rFonts w:ascii="Times New Roman" w:hAnsi="Times New Roman" w:cs="Times New Roman"/>
              </w:rPr>
              <w:t>1-TS</w:t>
            </w:r>
            <w:r w:rsidRPr="000A24AE">
              <w:rPr>
                <w:rFonts w:ascii="Times New Roman" w:hAnsi="Times New Roman" w:cs="Times New Roman"/>
              </w:rPr>
              <w:br/>
            </w:r>
            <w:r w:rsidRPr="000A24AE">
              <w:rPr>
                <w:rFonts w:ascii="Times New Roman" w:hAnsi="Times New Roman" w:cs="Times New Roman"/>
                <w:i/>
              </w:rPr>
              <w:t>(Ban hành kèm theo QĐ số: 595/QĐ-BHXH ngày 14/4/2017 của BHXH Việt Nam)</w:t>
            </w:r>
          </w:p>
        </w:tc>
      </w:tr>
    </w:tbl>
    <w:p w:rsidR="008E3D1C" w:rsidRPr="000A24AE" w:rsidRDefault="008E3D1C" w:rsidP="008E3D1C">
      <w:pPr>
        <w:spacing w:before="120"/>
        <w:rPr>
          <w:rFonts w:ascii="Times New Roman" w:hAnsi="Times New Roman" w:cs="Times New Roman"/>
          <w:lang w:val="en-US"/>
        </w:rPr>
      </w:pPr>
    </w:p>
    <w:p w:rsidR="008E3D1C" w:rsidRPr="000A24AE" w:rsidRDefault="008E3D1C" w:rsidP="008E3D1C">
      <w:pPr>
        <w:spacing w:before="120"/>
        <w:jc w:val="center"/>
        <w:rPr>
          <w:rFonts w:ascii="Times New Roman" w:hAnsi="Times New Roman" w:cs="Times New Roman"/>
          <w:lang w:val="en-US"/>
        </w:rPr>
      </w:pPr>
      <w:r w:rsidRPr="000A24AE">
        <w:rPr>
          <w:rFonts w:ascii="Times New Roman" w:hAnsi="Times New Roman" w:cs="Times New Roman"/>
          <w:b/>
        </w:rPr>
        <w:t>BÁO CÁO CHỈ TIÊU</w:t>
      </w:r>
      <w:r w:rsidRPr="000A24AE">
        <w:rPr>
          <w:rFonts w:ascii="Times New Roman" w:hAnsi="Times New Roman" w:cs="Times New Roman"/>
          <w:b/>
          <w:lang w:val="en-US"/>
        </w:rPr>
        <w:br/>
      </w:r>
      <w:r w:rsidRPr="000A24AE">
        <w:rPr>
          <w:rFonts w:ascii="Times New Roman" w:hAnsi="Times New Roman" w:cs="Times New Roman"/>
          <w:b/>
        </w:rPr>
        <w:t>QUẢN LÝ THU; CẤP SỔ BHXH, THẺ BHYT</w:t>
      </w:r>
      <w:r w:rsidRPr="000A24AE">
        <w:rPr>
          <w:rFonts w:ascii="Times New Roman" w:hAnsi="Times New Roman" w:cs="Times New Roman"/>
          <w:b/>
          <w:lang w:val="en-US"/>
        </w:rPr>
        <w:br/>
      </w:r>
      <w:r w:rsidRPr="000A24AE">
        <w:rPr>
          <w:rFonts w:ascii="Times New Roman" w:hAnsi="Times New Roman" w:cs="Times New Roman"/>
        </w:rPr>
        <w:t>Tháng</w:t>
      </w:r>
      <w:r w:rsidRPr="000A24AE">
        <w:rPr>
          <w:rFonts w:ascii="Times New Roman" w:hAnsi="Times New Roman" w:cs="Times New Roman"/>
          <w:lang w:val="en-US"/>
        </w:rPr>
        <w:t>……….</w:t>
      </w:r>
      <w:r w:rsidRPr="000A24AE">
        <w:rPr>
          <w:rFonts w:ascii="Times New Roman" w:hAnsi="Times New Roman" w:cs="Times New Roman"/>
        </w:rPr>
        <w:t>Năm</w:t>
      </w:r>
      <w:r w:rsidRPr="000A24AE">
        <w:rPr>
          <w:rFonts w:ascii="Times New Roman" w:hAnsi="Times New Roman" w:cs="Times New Roman"/>
          <w:lang w:val="en-US"/>
        </w:rPr>
        <w:t>………</w:t>
      </w:r>
    </w:p>
    <w:tbl>
      <w:tblPr>
        <w:tblW w:w="6134" w:type="pct"/>
        <w:tblInd w:w="-84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220"/>
        <w:gridCol w:w="898"/>
        <w:gridCol w:w="1123"/>
        <w:gridCol w:w="1427"/>
        <w:gridCol w:w="1274"/>
        <w:gridCol w:w="2109"/>
      </w:tblGrid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0A24AE">
              <w:rPr>
                <w:rFonts w:ascii="Times New Roman" w:hAnsi="Times New Roman" w:cs="Times New Roman"/>
                <w:b/>
              </w:rPr>
              <w:t>STT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0A24AE">
              <w:rPr>
                <w:rFonts w:ascii="Times New Roman" w:hAnsi="Times New Roman" w:cs="Times New Roman"/>
                <w:b/>
              </w:rPr>
              <w:t>Chỉ tiêu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0A24AE">
              <w:rPr>
                <w:rFonts w:ascii="Times New Roman" w:hAnsi="Times New Roman" w:cs="Times New Roman"/>
                <w:b/>
              </w:rPr>
              <w:t>Mã số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0A24AE">
              <w:rPr>
                <w:rFonts w:ascii="Times New Roman" w:hAnsi="Times New Roman" w:cs="Times New Roman"/>
                <w:b/>
              </w:rPr>
              <w:t>ĐV tính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0A24AE">
              <w:rPr>
                <w:rFonts w:ascii="Times New Roman" w:hAnsi="Times New Roman" w:cs="Times New Roman"/>
                <w:b/>
              </w:rPr>
              <w:t>Kỳ trước mang sang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0A24AE">
              <w:rPr>
                <w:rFonts w:ascii="Times New Roman" w:hAnsi="Times New Roman" w:cs="Times New Roman"/>
                <w:b/>
              </w:rPr>
              <w:t>Phát sinh trong kỳ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0A24AE">
              <w:rPr>
                <w:rFonts w:ascii="Times New Roman" w:hAnsi="Times New Roman" w:cs="Times New Roman"/>
                <w:b/>
              </w:rPr>
              <w:t>Cuối kỳ</w:t>
            </w: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7</w:t>
            </w:r>
          </w:p>
        </w:tc>
      </w:tr>
      <w:tr w:rsidR="000A24AE" w:rsidRPr="000A24AE" w:rsidTr="000A24AE">
        <w:tc>
          <w:tcPr>
            <w:tcW w:w="178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0A24AE">
              <w:rPr>
                <w:rFonts w:ascii="Times New Roman" w:hAnsi="Times New Roman" w:cs="Times New Roman"/>
                <w:b/>
              </w:rPr>
              <w:t>THU BHXH, BHYT, BHTN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178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0A24AE">
              <w:rPr>
                <w:rFonts w:ascii="Times New Roman" w:hAnsi="Times New Roman" w:cs="Times New Roman"/>
                <w:b/>
              </w:rPr>
              <w:t>P</w:t>
            </w:r>
            <w:r w:rsidRPr="000A24AE">
              <w:rPr>
                <w:rFonts w:ascii="Times New Roman" w:hAnsi="Times New Roman" w:cs="Times New Roman"/>
                <w:b/>
                <w:lang w:val="en-US"/>
              </w:rPr>
              <w:t>HẦN</w:t>
            </w:r>
            <w:r w:rsidRPr="000A24AE">
              <w:rPr>
                <w:rFonts w:ascii="Times New Roman" w:hAnsi="Times New Roman" w:cs="Times New Roman"/>
                <w:b/>
              </w:rPr>
              <w:t xml:space="preserve"> 1. T</w:t>
            </w:r>
            <w:r w:rsidRPr="000A24AE">
              <w:rPr>
                <w:rFonts w:ascii="Times New Roman" w:hAnsi="Times New Roman" w:cs="Times New Roman"/>
                <w:b/>
                <w:lang w:val="en-US"/>
              </w:rPr>
              <w:t>Ổ</w:t>
            </w:r>
            <w:r w:rsidRPr="000A24AE">
              <w:rPr>
                <w:rFonts w:ascii="Times New Roman" w:hAnsi="Times New Roman" w:cs="Times New Roman"/>
                <w:b/>
              </w:rPr>
              <w:t>NG HỢP CHUNG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thu thừa ch</w:t>
            </w:r>
            <w:r w:rsidRPr="000A24AE">
              <w:rPr>
                <w:rFonts w:ascii="Times New Roman" w:hAnsi="Times New Roman" w:cs="Times New Roman"/>
                <w:lang w:val="en-US"/>
              </w:rPr>
              <w:t>ư</w:t>
            </w:r>
            <w:r w:rsidRPr="000A24AE">
              <w:rPr>
                <w:rFonts w:ascii="Times New Roman" w:hAnsi="Times New Roman" w:cs="Times New Roman"/>
              </w:rPr>
              <w:t>a phân b</w:t>
            </w:r>
            <w:r w:rsidRPr="000A24AE">
              <w:rPr>
                <w:rFonts w:ascii="Times New Roman" w:hAnsi="Times New Roman" w:cs="Times New Roman"/>
                <w:lang w:val="en-US"/>
              </w:rPr>
              <w:t>ổ</w:t>
            </w:r>
            <w:r w:rsidRPr="000A24AE">
              <w:rPr>
                <w:rFonts w:ascii="Times New Roman" w:hAnsi="Times New Roman" w:cs="Times New Roman"/>
              </w:rPr>
              <w:t xml:space="preserve"> kỳ tr</w:t>
            </w:r>
            <w:r w:rsidRPr="000A24AE">
              <w:rPr>
                <w:rFonts w:ascii="Times New Roman" w:hAnsi="Times New Roman" w:cs="Times New Roman"/>
                <w:lang w:val="en-US"/>
              </w:rPr>
              <w:t>ướ</w:t>
            </w:r>
            <w:r w:rsidRPr="000A24AE">
              <w:rPr>
                <w:rFonts w:ascii="Times New Roman" w:hAnsi="Times New Roman" w:cs="Times New Roman"/>
              </w:rPr>
              <w:t>c chuy</w:t>
            </w:r>
            <w:r w:rsidRPr="000A24AE">
              <w:rPr>
                <w:rFonts w:ascii="Times New Roman" w:hAnsi="Times New Roman" w:cs="Times New Roman"/>
                <w:lang w:val="en-US"/>
              </w:rPr>
              <w:t>ể</w:t>
            </w:r>
            <w:r w:rsidRPr="000A24AE">
              <w:rPr>
                <w:rFonts w:ascii="Times New Roman" w:hAnsi="Times New Roman" w:cs="Times New Roman"/>
              </w:rPr>
              <w:t>n sang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2406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0A24AE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0A24AE">
              <w:rPr>
                <w:rFonts w:ascii="Times New Roman" w:hAnsi="Times New Roman" w:cs="Times New Roman"/>
                <w:b/>
              </w:rPr>
              <w:t>Bảo hi</w:t>
            </w:r>
            <w:r w:rsidRPr="000A24AE">
              <w:rPr>
                <w:rFonts w:ascii="Times New Roman" w:hAnsi="Times New Roman" w:cs="Times New Roman"/>
                <w:b/>
                <w:lang w:val="en-US"/>
              </w:rPr>
              <w:t>ể</w:t>
            </w:r>
            <w:r w:rsidRPr="000A24AE">
              <w:rPr>
                <w:rFonts w:ascii="Times New Roman" w:hAnsi="Times New Roman" w:cs="Times New Roman"/>
                <w:b/>
              </w:rPr>
              <w:t>m xã hội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0A24AE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0A24AE">
              <w:rPr>
                <w:rFonts w:ascii="Times New Roman" w:hAnsi="Times New Roman" w:cs="Times New Roman"/>
                <w:b/>
              </w:rPr>
              <w:t>.1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0A24AE">
              <w:rPr>
                <w:rFonts w:ascii="Times New Roman" w:hAnsi="Times New Roman" w:cs="Times New Roman"/>
                <w:b/>
              </w:rPr>
              <w:t>Bảo hi</w:t>
            </w:r>
            <w:r w:rsidRPr="000A24AE">
              <w:rPr>
                <w:rFonts w:ascii="Times New Roman" w:hAnsi="Times New Roman" w:cs="Times New Roman"/>
                <w:b/>
                <w:lang w:val="en-US"/>
              </w:rPr>
              <w:t>ể</w:t>
            </w:r>
            <w:r w:rsidRPr="000A24AE">
              <w:rPr>
                <w:rFonts w:ascii="Times New Roman" w:hAnsi="Times New Roman" w:cs="Times New Roman"/>
                <w:b/>
              </w:rPr>
              <w:t>m xã hội bắt buộc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</w:t>
            </w:r>
            <w:r w:rsidRPr="000A24AE">
              <w:rPr>
                <w:rFonts w:ascii="Times New Roman" w:hAnsi="Times New Roman" w:cs="Times New Roman"/>
                <w:lang w:val="en-US"/>
              </w:rPr>
              <w:t>ổ</w:t>
            </w:r>
            <w:r w:rsidRPr="000A24AE">
              <w:rPr>
                <w:rFonts w:ascii="Times New Roman" w:hAnsi="Times New Roman" w:cs="Times New Roman"/>
              </w:rPr>
              <w:t>ng số đơn vị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2101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Đơn vị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</w:t>
            </w:r>
            <w:r w:rsidRPr="000A24AE">
              <w:rPr>
                <w:rFonts w:ascii="Times New Roman" w:hAnsi="Times New Roman" w:cs="Times New Roman"/>
                <w:lang w:val="en-US"/>
              </w:rPr>
              <w:t>ố</w:t>
            </w:r>
            <w:r w:rsidRPr="000A24AE">
              <w:rPr>
                <w:rFonts w:ascii="Times New Roman" w:hAnsi="Times New Roman" w:cs="Times New Roman"/>
              </w:rPr>
              <w:t xml:space="preserve"> đơn vị tăng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2102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Đơn vị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đơn vị giảm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2103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Đơn vị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Tổng số lao động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2104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Người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Trong đó: số lao động nữ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2105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Người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lao động tăng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2106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Người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</w:t>
            </w:r>
            <w:r w:rsidRPr="000A24AE">
              <w:rPr>
                <w:rFonts w:ascii="Times New Roman" w:hAnsi="Times New Roman" w:cs="Times New Roman"/>
                <w:lang w:val="en-US"/>
              </w:rPr>
              <w:t xml:space="preserve">ố </w:t>
            </w:r>
            <w:r w:rsidRPr="000A24AE">
              <w:rPr>
                <w:rFonts w:ascii="Times New Roman" w:hAnsi="Times New Roman" w:cs="Times New Roman"/>
              </w:rPr>
              <w:t>lao động giảm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2107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Người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</w:t>
            </w:r>
            <w:r w:rsidRPr="000A24AE">
              <w:rPr>
                <w:rFonts w:ascii="Times New Roman" w:hAnsi="Times New Roman" w:cs="Times New Roman"/>
                <w:lang w:val="en-US"/>
              </w:rPr>
              <w:t>ổ</w:t>
            </w:r>
            <w:r w:rsidRPr="000A24AE">
              <w:rPr>
                <w:rFonts w:ascii="Times New Roman" w:hAnsi="Times New Roman" w:cs="Times New Roman"/>
              </w:rPr>
              <w:t>ng quỹ lương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2108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Quỹ lương tăng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2109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Quỹ lương giảm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2110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0A24AE">
              <w:rPr>
                <w:rFonts w:ascii="Times New Roman" w:hAnsi="Times New Roman" w:cs="Times New Roman"/>
              </w:rPr>
              <w:t>Số lao động có tiền lương dưới 1,07 lương tối thiểu vùng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2111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Người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phải thu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2401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phải thu tăng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2402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phải thu giảm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2403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Điều chỉnh tăng số phải thu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2404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Trong đó: tăng năm trước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Điều chỉnh giảm số phải thu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2405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Trong đó: giảm năm trước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phải thu lãi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2421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Điều chỉnh tăng số phải thu lãi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2422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Điều chỉnh giảm số phải thu lãi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2423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 xml:space="preserve">Số nộp thiếu kỳ </w:t>
            </w:r>
            <w:r w:rsidRPr="000A24AE">
              <w:rPr>
                <w:rFonts w:ascii="Times New Roman" w:hAnsi="Times New Roman" w:cs="Times New Roman"/>
                <w:lang w:val="en-US"/>
              </w:rPr>
              <w:t>trước</w:t>
            </w:r>
            <w:r w:rsidRPr="000A24AE">
              <w:rPr>
                <w:rFonts w:ascii="Times New Roman" w:hAnsi="Times New Roman" w:cs="Times New Roman"/>
              </w:rPr>
              <w:t xml:space="preserve"> chuyển sang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2407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</w:t>
            </w:r>
            <w:r w:rsidRPr="000A24AE">
              <w:rPr>
                <w:rFonts w:ascii="Times New Roman" w:hAnsi="Times New Roman" w:cs="Times New Roman"/>
                <w:lang w:val="en-US"/>
              </w:rPr>
              <w:t>ố</w:t>
            </w:r>
            <w:r w:rsidRPr="000A24AE">
              <w:rPr>
                <w:rFonts w:ascii="Times New Roman" w:hAnsi="Times New Roman" w:cs="Times New Roman"/>
              </w:rPr>
              <w:t xml:space="preserve"> nộp thiếu lãi kỳ trước chuyển sang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2408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đã thu phải đóng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2409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đã thu lãi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2413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Điều chỉnh tăng số đã thu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2411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Trong đó: tăng năm trước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Điều chỉnh giảm số đã thu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2412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Trong đó: giảm năm trước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nợ chuyển sang kỳ sau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2415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nợ lãi chuyển sang kỳ sau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2416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đơn vị có nợ dưới 1 tháng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Đơn vị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tiền nợ dưới 1 tháng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</w:t>
            </w:r>
            <w:r w:rsidRPr="000A24AE">
              <w:rPr>
                <w:rFonts w:ascii="Times New Roman" w:hAnsi="Times New Roman" w:cs="Times New Roman"/>
                <w:lang w:val="en-US"/>
              </w:rPr>
              <w:t>ố</w:t>
            </w:r>
            <w:r w:rsidRPr="000A24AE">
              <w:rPr>
                <w:rFonts w:ascii="Times New Roman" w:hAnsi="Times New Roman" w:cs="Times New Roman"/>
              </w:rPr>
              <w:t xml:space="preserve"> đơn vị có nợ từ 1 đến dưới 3 tháng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Đơn vị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 xml:space="preserve">Số tiền </w:t>
            </w:r>
            <w:r w:rsidRPr="000A24AE">
              <w:rPr>
                <w:rFonts w:ascii="Times New Roman" w:hAnsi="Times New Roman" w:cs="Times New Roman"/>
                <w:lang w:val="en-US"/>
              </w:rPr>
              <w:t>nợ</w:t>
            </w:r>
            <w:r w:rsidRPr="000A24AE">
              <w:rPr>
                <w:rFonts w:ascii="Times New Roman" w:hAnsi="Times New Roman" w:cs="Times New Roman"/>
              </w:rPr>
              <w:t xml:space="preserve"> từ 1 đến dưới 3 tháng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đơn vị có nợ từ 3 đến dưới 6 tháng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Đơn vị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tiền nợ từ 3 đến dưới 6 tháng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đơn vị có nợ từ 6 đến dưới 12 tháng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Đơn vị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tiền nợ từ 6 đến dưới 12 tháng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đơn vị có nợ trên 12 tháng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Đơn vị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</w:t>
            </w:r>
            <w:r w:rsidRPr="000A24AE">
              <w:rPr>
                <w:rFonts w:ascii="Times New Roman" w:hAnsi="Times New Roman" w:cs="Times New Roman"/>
                <w:lang w:val="en-US"/>
              </w:rPr>
              <w:t>ố</w:t>
            </w:r>
            <w:r w:rsidRPr="000A24AE">
              <w:rPr>
                <w:rFonts w:ascii="Times New Roman" w:hAnsi="Times New Roman" w:cs="Times New Roman"/>
              </w:rPr>
              <w:t xml:space="preserve"> tiền nợ từ trên 12 tháng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đơn vị mất tích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Đơn vị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đơn vị đang giải thể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Đơn vị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đơn vị giải thể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Đơn vị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đơn vị được tạm dừng đóng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Đơn vị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đơn vị được khoanh nợ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Đơn vị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0A24AE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0A24AE">
              <w:rPr>
                <w:rFonts w:ascii="Times New Roman" w:hAnsi="Times New Roman" w:cs="Times New Roman"/>
                <w:b/>
              </w:rPr>
              <w:t>.2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0A24AE">
              <w:rPr>
                <w:rFonts w:ascii="Times New Roman" w:hAnsi="Times New Roman" w:cs="Times New Roman"/>
                <w:b/>
              </w:rPr>
              <w:t>Bảo hiểm xã hội tự nguyện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người tham gia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2201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Người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</w:t>
            </w:r>
            <w:r w:rsidRPr="000A24A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A24AE">
              <w:rPr>
                <w:rFonts w:ascii="Times New Roman" w:hAnsi="Times New Roman" w:cs="Times New Roman"/>
              </w:rPr>
              <w:t>người đóng tiền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đã thu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2202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Trong đó: + Người tham gia đóng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+ Ngân sách NN hỗ trợ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người tăng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người tạm dừng đ</w:t>
            </w:r>
            <w:r w:rsidRPr="000A24AE">
              <w:rPr>
                <w:rFonts w:ascii="Times New Roman" w:hAnsi="Times New Roman" w:cs="Times New Roman"/>
                <w:lang w:val="en-US"/>
              </w:rPr>
              <w:t>ó</w:t>
            </w:r>
            <w:r w:rsidRPr="000A24AE">
              <w:rPr>
                <w:rFonts w:ascii="Times New Roman" w:hAnsi="Times New Roman" w:cs="Times New Roman"/>
              </w:rPr>
              <w:t>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người đóng trước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</w:t>
            </w:r>
            <w:r w:rsidRPr="000A24AE">
              <w:rPr>
                <w:rFonts w:ascii="Times New Roman" w:hAnsi="Times New Roman" w:cs="Times New Roman"/>
                <w:lang w:val="en-US"/>
              </w:rPr>
              <w:t>ố</w:t>
            </w:r>
            <w:r w:rsidRPr="000A24AE">
              <w:rPr>
                <w:rFonts w:ascii="Times New Roman" w:hAnsi="Times New Roman" w:cs="Times New Roman"/>
              </w:rPr>
              <w:t xml:space="preserve"> người đóng bù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24AE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0A24AE">
              <w:rPr>
                <w:rFonts w:ascii="Times New Roman" w:hAnsi="Times New Roman" w:cs="Times New Roman"/>
                <w:b/>
              </w:rPr>
              <w:t>Bảo hiểm y tế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0A24AE">
              <w:rPr>
                <w:rFonts w:ascii="Times New Roman" w:hAnsi="Times New Roman" w:cs="Times New Roman"/>
                <w:b/>
              </w:rPr>
              <w:t>II.1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0A24AE">
              <w:rPr>
                <w:rFonts w:ascii="Times New Roman" w:hAnsi="Times New Roman" w:cs="Times New Roman"/>
                <w:b/>
              </w:rPr>
              <w:t xml:space="preserve">Cùng tham gia </w:t>
            </w:r>
            <w:r w:rsidRPr="000A24AE">
              <w:rPr>
                <w:rFonts w:ascii="Times New Roman" w:hAnsi="Times New Roman" w:cs="Times New Roman"/>
                <w:b/>
                <w:lang w:val="en-US"/>
              </w:rPr>
              <w:t>BHXH</w:t>
            </w:r>
            <w:r w:rsidRPr="000A24AE">
              <w:rPr>
                <w:rFonts w:ascii="Times New Roman" w:hAnsi="Times New Roman" w:cs="Times New Roman"/>
                <w:b/>
              </w:rPr>
              <w:t>, BHYT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Tổng số đơn vị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Đơn vị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đơn vị tăng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Đơn vị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đơn vị giảm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Đơn vị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Tổng số lao động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Người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Trong đó: số lao động nữ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Người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</w:t>
            </w:r>
            <w:r w:rsidRPr="000A24AE">
              <w:rPr>
                <w:rFonts w:ascii="Times New Roman" w:hAnsi="Times New Roman" w:cs="Times New Roman"/>
                <w:lang w:val="en-US"/>
              </w:rPr>
              <w:t>ố</w:t>
            </w:r>
            <w:r w:rsidRPr="000A24AE">
              <w:rPr>
                <w:rFonts w:ascii="Times New Roman" w:hAnsi="Times New Roman" w:cs="Times New Roman"/>
              </w:rPr>
              <w:t xml:space="preserve"> lao động tăng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Người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lao động giảm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Người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Tổng quỹ lương tham gia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Quỹ lương tăng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Quỹ lương giảm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 xml:space="preserve">Số lao động có tiền lương dưới 1,07 </w:t>
            </w:r>
            <w:r w:rsidRPr="000A24AE">
              <w:rPr>
                <w:rFonts w:ascii="Times New Roman" w:hAnsi="Times New Roman" w:cs="Times New Roman"/>
                <w:lang w:val="en-US"/>
              </w:rPr>
              <w:t>l</w:t>
            </w:r>
            <w:r w:rsidRPr="000A24AE">
              <w:rPr>
                <w:rFonts w:ascii="Times New Roman" w:hAnsi="Times New Roman" w:cs="Times New Roman"/>
              </w:rPr>
              <w:t>ương tối thiểu vùng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Người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phải thu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phải thu tăng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</w:t>
            </w:r>
            <w:r w:rsidRPr="000A24AE">
              <w:rPr>
                <w:rFonts w:ascii="Times New Roman" w:hAnsi="Times New Roman" w:cs="Times New Roman"/>
                <w:lang w:val="en-US"/>
              </w:rPr>
              <w:t>ố</w:t>
            </w:r>
            <w:r w:rsidRPr="000A24AE">
              <w:rPr>
                <w:rFonts w:ascii="Times New Roman" w:hAnsi="Times New Roman" w:cs="Times New Roman"/>
              </w:rPr>
              <w:t xml:space="preserve"> phải thu giảm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Điều chỉnh tăng số phải thu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Trong đó: tăng năm trước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Điều chỉnh giảm số phải thu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Trong đó: giảm năm trước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phải thu lãi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Điều chỉnh tăng số phải thu lãi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Điều chỉnh giảm s</w:t>
            </w:r>
            <w:r w:rsidRPr="000A24AE">
              <w:rPr>
                <w:rFonts w:ascii="Times New Roman" w:hAnsi="Times New Roman" w:cs="Times New Roman"/>
                <w:lang w:val="en-US"/>
              </w:rPr>
              <w:t>ố</w:t>
            </w:r>
            <w:r w:rsidRPr="000A24AE">
              <w:rPr>
                <w:rFonts w:ascii="Times New Roman" w:hAnsi="Times New Roman" w:cs="Times New Roman"/>
              </w:rPr>
              <w:t xml:space="preserve"> phải thu lãi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nộp thiếu kỳ trước chuyển sang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</w:t>
            </w:r>
            <w:r w:rsidRPr="000A24AE">
              <w:rPr>
                <w:rFonts w:ascii="Times New Roman" w:hAnsi="Times New Roman" w:cs="Times New Roman"/>
                <w:lang w:val="en-US"/>
              </w:rPr>
              <w:t>ố</w:t>
            </w:r>
            <w:r w:rsidRPr="000A24AE">
              <w:rPr>
                <w:rFonts w:ascii="Times New Roman" w:hAnsi="Times New Roman" w:cs="Times New Roman"/>
              </w:rPr>
              <w:t xml:space="preserve"> đã thu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đã thu lãi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Điều chỉnh tăng s</w:t>
            </w:r>
            <w:r w:rsidRPr="000A24AE">
              <w:rPr>
                <w:rFonts w:ascii="Times New Roman" w:hAnsi="Times New Roman" w:cs="Times New Roman"/>
                <w:lang w:val="en-US"/>
              </w:rPr>
              <w:t>ố</w:t>
            </w:r>
            <w:r w:rsidRPr="000A24AE">
              <w:rPr>
                <w:rFonts w:ascii="Times New Roman" w:hAnsi="Times New Roman" w:cs="Times New Roman"/>
              </w:rPr>
              <w:t xml:space="preserve"> đã thu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Trong đó: tăng năm trước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Điều chỉnh giảm số đã thu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Trong đó: giảm năm trước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 xml:space="preserve">Số </w:t>
            </w:r>
            <w:r w:rsidRPr="000A24AE">
              <w:rPr>
                <w:rFonts w:ascii="Times New Roman" w:hAnsi="Times New Roman" w:cs="Times New Roman"/>
                <w:lang w:val="en-US"/>
              </w:rPr>
              <w:t>nợ</w:t>
            </w:r>
            <w:r w:rsidRPr="000A24AE">
              <w:rPr>
                <w:rFonts w:ascii="Times New Roman" w:hAnsi="Times New Roman" w:cs="Times New Roman"/>
              </w:rPr>
              <w:t xml:space="preserve"> chuyển sang kỳ sau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nợ lãi chuyển sang kỳ sau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đơn vị có nợ dưới 1 tháng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Đơn vị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tiền nợ dưới 1 tháng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đơn vị có nợ từ</w:t>
            </w:r>
            <w:r w:rsidRPr="000A24AE">
              <w:rPr>
                <w:rFonts w:ascii="Times New Roman" w:hAnsi="Times New Roman" w:cs="Times New Roman"/>
                <w:lang w:val="en-US"/>
              </w:rPr>
              <w:t xml:space="preserve"> 1</w:t>
            </w:r>
            <w:r w:rsidRPr="000A24AE">
              <w:rPr>
                <w:rFonts w:ascii="Times New Roman" w:hAnsi="Times New Roman" w:cs="Times New Roman"/>
              </w:rPr>
              <w:t xml:space="preserve"> đến dưới 3 tháng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Đơn vị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tiền nợ từ 1 đến dưới 3 tháng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đơn vị có nợ từ 3 đến dưới 6 tháng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24AE">
              <w:rPr>
                <w:rFonts w:ascii="Times New Roman" w:hAnsi="Times New Roman" w:cs="Times New Roman"/>
              </w:rPr>
              <w:t xml:space="preserve">Đơn </w:t>
            </w:r>
            <w:r w:rsidRPr="000A24AE">
              <w:rPr>
                <w:rFonts w:ascii="Times New Roman" w:hAnsi="Times New Roman" w:cs="Times New Roman"/>
                <w:lang w:val="en-US"/>
              </w:rPr>
              <w:t>vị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</w:t>
            </w:r>
            <w:r w:rsidRPr="000A24AE">
              <w:rPr>
                <w:rFonts w:ascii="Times New Roman" w:hAnsi="Times New Roman" w:cs="Times New Roman"/>
                <w:lang w:val="en-US"/>
              </w:rPr>
              <w:t>ố</w:t>
            </w:r>
            <w:r w:rsidRPr="000A24AE">
              <w:rPr>
                <w:rFonts w:ascii="Times New Roman" w:hAnsi="Times New Roman" w:cs="Times New Roman"/>
              </w:rPr>
              <w:t xml:space="preserve"> tiền nợ từ 3 đến dưới 6 tháng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</w:t>
            </w:r>
            <w:r w:rsidRPr="000A24AE">
              <w:rPr>
                <w:rFonts w:ascii="Times New Roman" w:hAnsi="Times New Roman" w:cs="Times New Roman"/>
                <w:lang w:val="en-US"/>
              </w:rPr>
              <w:t>ố</w:t>
            </w:r>
            <w:r w:rsidRPr="000A24AE">
              <w:rPr>
                <w:rFonts w:ascii="Times New Roman" w:hAnsi="Times New Roman" w:cs="Times New Roman"/>
              </w:rPr>
              <w:t xml:space="preserve"> tiền nợ từ 3 đến dưới 6 tháng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đơn vị có nợ từ 6 đến dưới 12 tháng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Đơn vị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tiền nợ từ 6 đến dưới 12 tháng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đơn vị có nợ trên 12 tháng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Đơn vị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tiền nợ từ trên 12 tháng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đơn vị mất tích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Đơn vị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đơn vị đang giải thể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Đơn v|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24A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đơn vị giải thể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Đơn vị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đơn vị được tạm dừng đóng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Đơn vị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đơn v</w:t>
            </w:r>
            <w:r w:rsidRPr="000A24AE">
              <w:rPr>
                <w:rFonts w:ascii="Times New Roman" w:hAnsi="Times New Roman" w:cs="Times New Roman"/>
                <w:lang w:val="en-US"/>
              </w:rPr>
              <w:t>ị</w:t>
            </w:r>
            <w:r w:rsidRPr="000A24AE">
              <w:rPr>
                <w:rFonts w:ascii="Times New Roman" w:hAnsi="Times New Roman" w:cs="Times New Roman"/>
              </w:rPr>
              <w:t xml:space="preserve"> được khoanh nợ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Đơn vị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0A24AE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0A24AE">
              <w:rPr>
                <w:rFonts w:ascii="Times New Roman" w:hAnsi="Times New Roman" w:cs="Times New Roman"/>
                <w:b/>
              </w:rPr>
              <w:t>.2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0A24AE">
              <w:rPr>
                <w:rFonts w:ascii="Times New Roman" w:hAnsi="Times New Roman" w:cs="Times New Roman"/>
                <w:b/>
              </w:rPr>
              <w:t>Tổ chức BHXH</w:t>
            </w:r>
            <w:r w:rsidRPr="000A24A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0A24AE">
              <w:rPr>
                <w:rFonts w:ascii="Times New Roman" w:hAnsi="Times New Roman" w:cs="Times New Roman"/>
                <w:b/>
              </w:rPr>
              <w:t>đóng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</w:t>
            </w:r>
            <w:r w:rsidRPr="000A24AE">
              <w:rPr>
                <w:rFonts w:ascii="Times New Roman" w:hAnsi="Times New Roman" w:cs="Times New Roman"/>
                <w:lang w:val="en-US"/>
              </w:rPr>
              <w:t>ố</w:t>
            </w:r>
            <w:r w:rsidRPr="000A24AE">
              <w:rPr>
                <w:rFonts w:ascii="Times New Roman" w:hAnsi="Times New Roman" w:cs="Times New Roman"/>
              </w:rPr>
              <w:t xml:space="preserve"> người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Người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phải thu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đã thu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0A24AE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0A24AE">
              <w:rPr>
                <w:rFonts w:ascii="Times New Roman" w:hAnsi="Times New Roman" w:cs="Times New Roman"/>
                <w:b/>
              </w:rPr>
              <w:t>.3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0A24AE">
              <w:rPr>
                <w:rFonts w:ascii="Times New Roman" w:hAnsi="Times New Roman" w:cs="Times New Roman"/>
                <w:b/>
              </w:rPr>
              <w:t>Ngân sách nhà nước đóng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Tổng số đơn vị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Đơn vị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đơn vị tăng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Đơn vị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đơn vị giảm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Đơn vị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Tổng số đối tượng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Người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 xml:space="preserve">Trong đó: </w:t>
            </w:r>
            <w:r w:rsidRPr="000A24AE">
              <w:rPr>
                <w:rFonts w:ascii="Times New Roman" w:hAnsi="Times New Roman" w:cs="Times New Roman"/>
                <w:lang w:val="en-US"/>
              </w:rPr>
              <w:t>số</w:t>
            </w:r>
            <w:r w:rsidRPr="000A24AE">
              <w:rPr>
                <w:rFonts w:ascii="Times New Roman" w:hAnsi="Times New Roman" w:cs="Times New Roman"/>
              </w:rPr>
              <w:t xml:space="preserve"> đối tượng nữ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Người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đối tượng tăng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Người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đối tượng giảm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Người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phải thu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phải thu tăng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phải thu giảm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Điều chỉnh tăng s</w:t>
            </w:r>
            <w:r w:rsidRPr="000A24AE">
              <w:rPr>
                <w:rFonts w:ascii="Times New Roman" w:hAnsi="Times New Roman" w:cs="Times New Roman"/>
                <w:lang w:val="en-US"/>
              </w:rPr>
              <w:t>ố</w:t>
            </w:r>
            <w:r w:rsidRPr="000A24AE">
              <w:rPr>
                <w:rFonts w:ascii="Times New Roman" w:hAnsi="Times New Roman" w:cs="Times New Roman"/>
              </w:rPr>
              <w:t xml:space="preserve"> phải thu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Trong đó: tăng năm trước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Điều ch</w:t>
            </w:r>
            <w:r w:rsidRPr="000A24AE">
              <w:rPr>
                <w:rFonts w:ascii="Times New Roman" w:hAnsi="Times New Roman" w:cs="Times New Roman"/>
                <w:lang w:val="en-US"/>
              </w:rPr>
              <w:t>ỉ</w:t>
            </w:r>
            <w:r w:rsidRPr="000A24AE">
              <w:rPr>
                <w:rFonts w:ascii="Times New Roman" w:hAnsi="Times New Roman" w:cs="Times New Roman"/>
              </w:rPr>
              <w:t>nh giảm số phải thu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Trong đó: giảm năm trước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nộp thiếu kỳ trước chuyển sang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  <w:lang w:val="en-US"/>
              </w:rPr>
              <w:t>Số đã</w:t>
            </w:r>
            <w:r w:rsidRPr="000A24AE">
              <w:rPr>
                <w:rFonts w:ascii="Times New Roman" w:hAnsi="Times New Roman" w:cs="Times New Roman"/>
              </w:rPr>
              <w:t xml:space="preserve"> thu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Điều ch</w:t>
            </w:r>
            <w:r w:rsidRPr="000A24AE">
              <w:rPr>
                <w:rFonts w:ascii="Times New Roman" w:hAnsi="Times New Roman" w:cs="Times New Roman"/>
                <w:lang w:val="en-US"/>
              </w:rPr>
              <w:t>ỉ</w:t>
            </w:r>
            <w:r w:rsidRPr="000A24AE">
              <w:rPr>
                <w:rFonts w:ascii="Times New Roman" w:hAnsi="Times New Roman" w:cs="Times New Roman"/>
              </w:rPr>
              <w:t>nh tăng số đã thu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Trong đó: tăng năm trước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Điều chỉnh giảm số đã thu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Trong đó: giảm năm trước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nợ chuyển sang kỳ sau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đơn v</w:t>
            </w:r>
            <w:r w:rsidRPr="000A24AE">
              <w:rPr>
                <w:rFonts w:ascii="Times New Roman" w:hAnsi="Times New Roman" w:cs="Times New Roman"/>
                <w:lang w:val="en-US"/>
              </w:rPr>
              <w:t>ị</w:t>
            </w:r>
            <w:r w:rsidRPr="000A24AE">
              <w:rPr>
                <w:rFonts w:ascii="Times New Roman" w:hAnsi="Times New Roman" w:cs="Times New Roman"/>
              </w:rPr>
              <w:t xml:space="preserve"> có nợ dưới 3 tháng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Đơn vị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tiền n</w:t>
            </w:r>
            <w:r w:rsidRPr="000A24AE">
              <w:rPr>
                <w:rFonts w:ascii="Times New Roman" w:hAnsi="Times New Roman" w:cs="Times New Roman"/>
                <w:lang w:val="en-US"/>
              </w:rPr>
              <w:t xml:space="preserve">ợ </w:t>
            </w:r>
            <w:r w:rsidRPr="000A24AE">
              <w:rPr>
                <w:rFonts w:ascii="Times New Roman" w:hAnsi="Times New Roman" w:cs="Times New Roman"/>
              </w:rPr>
              <w:t>dưới 3 tháng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đơn vị có nợ trên 3 tháng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Đơn vị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tiền nợ trên 3 tháng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0A24AE">
              <w:rPr>
                <w:rFonts w:ascii="Times New Roman" w:hAnsi="Times New Roman" w:cs="Times New Roman"/>
                <w:b/>
              </w:rPr>
              <w:t>II.4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0A24AE">
              <w:rPr>
                <w:rFonts w:ascii="Times New Roman" w:hAnsi="Times New Roman" w:cs="Times New Roman"/>
                <w:b/>
              </w:rPr>
              <w:t>ĐT ngân sách NN hỗ trợ đóng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24A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Tổng số đơn vị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Đơn vị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đơn vị tăng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Đơn vị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24AE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đơn vị giảm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Đơn vị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 xml:space="preserve">Tổng số </w:t>
            </w:r>
            <w:r w:rsidRPr="000A24AE">
              <w:rPr>
                <w:rFonts w:ascii="Times New Roman" w:hAnsi="Times New Roman" w:cs="Times New Roman"/>
                <w:lang w:val="en-US"/>
              </w:rPr>
              <w:t>đ</w:t>
            </w:r>
            <w:r w:rsidRPr="000A24AE">
              <w:rPr>
                <w:rFonts w:ascii="Times New Roman" w:hAnsi="Times New Roman" w:cs="Times New Roman"/>
              </w:rPr>
              <w:t>ối tượng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Người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Trong đó: s</w:t>
            </w:r>
            <w:r w:rsidRPr="000A24AE">
              <w:rPr>
                <w:rFonts w:ascii="Times New Roman" w:hAnsi="Times New Roman" w:cs="Times New Roman"/>
                <w:lang w:val="en-US"/>
              </w:rPr>
              <w:t>ố</w:t>
            </w:r>
            <w:r w:rsidRPr="000A24AE">
              <w:rPr>
                <w:rFonts w:ascii="Times New Roman" w:hAnsi="Times New Roman" w:cs="Times New Roman"/>
              </w:rPr>
              <w:t xml:space="preserve"> </w:t>
            </w:r>
            <w:r w:rsidRPr="000A24AE">
              <w:rPr>
                <w:rFonts w:ascii="Times New Roman" w:hAnsi="Times New Roman" w:cs="Times New Roman"/>
                <w:lang w:val="en-US"/>
              </w:rPr>
              <w:t>đ</w:t>
            </w:r>
            <w:r w:rsidRPr="000A24AE">
              <w:rPr>
                <w:rFonts w:ascii="Times New Roman" w:hAnsi="Times New Roman" w:cs="Times New Roman"/>
              </w:rPr>
              <w:t>ối tượng nữ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Người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 xml:space="preserve">Số đối </w:t>
            </w:r>
            <w:r w:rsidRPr="000A24AE">
              <w:rPr>
                <w:rFonts w:ascii="Times New Roman" w:hAnsi="Times New Roman" w:cs="Times New Roman"/>
                <w:lang w:val="en-US"/>
              </w:rPr>
              <w:t>t</w:t>
            </w:r>
            <w:r w:rsidRPr="000A24AE">
              <w:rPr>
                <w:rFonts w:ascii="Times New Roman" w:hAnsi="Times New Roman" w:cs="Times New Roman"/>
              </w:rPr>
              <w:t>ượng tăng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Người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đối tượng giảm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Người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phải thu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Đối tượng đóng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Ngân sách NN hỗ trợ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phải thu tăng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</w:t>
            </w:r>
            <w:r w:rsidRPr="000A24AE">
              <w:rPr>
                <w:rFonts w:ascii="Times New Roman" w:hAnsi="Times New Roman" w:cs="Times New Roman"/>
                <w:lang w:val="en-US"/>
              </w:rPr>
              <w:t>ố</w:t>
            </w:r>
            <w:r w:rsidRPr="000A24AE">
              <w:rPr>
                <w:rFonts w:ascii="Times New Roman" w:hAnsi="Times New Roman" w:cs="Times New Roman"/>
              </w:rPr>
              <w:t>i</w:t>
            </w:r>
            <w:r w:rsidRPr="000A24A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A24AE">
              <w:rPr>
                <w:rFonts w:ascii="Times New Roman" w:hAnsi="Times New Roman" w:cs="Times New Roman"/>
              </w:rPr>
              <w:t xml:space="preserve">tượng </w:t>
            </w:r>
            <w:r w:rsidRPr="000A24AE">
              <w:rPr>
                <w:rFonts w:ascii="Times New Roman" w:hAnsi="Times New Roman" w:cs="Times New Roman"/>
                <w:lang w:val="en-US"/>
              </w:rPr>
              <w:t>đ</w:t>
            </w:r>
            <w:r w:rsidRPr="000A24AE">
              <w:rPr>
                <w:rFonts w:ascii="Times New Roman" w:hAnsi="Times New Roman" w:cs="Times New Roman"/>
              </w:rPr>
              <w:t>óng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Ngân sách NN hỗ trợ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phải thu giảm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 xml:space="preserve">Đối tượng </w:t>
            </w:r>
            <w:r w:rsidRPr="000A24AE">
              <w:rPr>
                <w:rFonts w:ascii="Times New Roman" w:hAnsi="Times New Roman" w:cs="Times New Roman"/>
                <w:lang w:val="en-US"/>
              </w:rPr>
              <w:t>đó</w:t>
            </w:r>
            <w:r w:rsidRPr="000A24AE">
              <w:rPr>
                <w:rFonts w:ascii="Times New Roman" w:hAnsi="Times New Roman" w:cs="Times New Roman"/>
              </w:rPr>
              <w:t>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0A24AE">
              <w:rPr>
                <w:rFonts w:ascii="Times New Roman" w:hAnsi="Times New Roman" w:cs="Times New Roman"/>
              </w:rPr>
              <w:t>Ngân sách NN hỗ tr</w:t>
            </w:r>
            <w:r w:rsidRPr="000A24AE">
              <w:rPr>
                <w:rFonts w:ascii="Times New Roman" w:hAnsi="Times New Roman" w:cs="Times New Roman"/>
                <w:lang w:val="en-US"/>
              </w:rPr>
              <w:t>ợ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</w:t>
            </w:r>
            <w:r w:rsidRPr="000A24AE">
              <w:rPr>
                <w:rFonts w:ascii="Times New Roman" w:hAnsi="Times New Roman" w:cs="Times New Roman"/>
                <w:lang w:val="en-US"/>
              </w:rPr>
              <w:t>ố</w:t>
            </w:r>
            <w:r w:rsidRPr="000A24AE">
              <w:rPr>
                <w:rFonts w:ascii="Times New Roman" w:hAnsi="Times New Roman" w:cs="Times New Roman"/>
              </w:rPr>
              <w:t xml:space="preserve"> đã thu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Đối tượng đóng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Ngân sách NN hỗ trợ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NSNN nợ chuyển sang kỳ sau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</w:t>
            </w:r>
            <w:r w:rsidRPr="000A24AE">
              <w:rPr>
                <w:rFonts w:ascii="Times New Roman" w:hAnsi="Times New Roman" w:cs="Times New Roman"/>
                <w:lang w:val="en-US"/>
              </w:rPr>
              <w:t>ố</w:t>
            </w:r>
            <w:r w:rsidRPr="000A24AE">
              <w:rPr>
                <w:rFonts w:ascii="Times New Roman" w:hAnsi="Times New Roman" w:cs="Times New Roman"/>
              </w:rPr>
              <w:t xml:space="preserve"> đơn vị có nợ </w:t>
            </w:r>
            <w:r w:rsidRPr="000A24AE">
              <w:rPr>
                <w:rFonts w:ascii="Times New Roman" w:hAnsi="Times New Roman" w:cs="Times New Roman"/>
                <w:lang w:val="en-US"/>
              </w:rPr>
              <w:t>dưới</w:t>
            </w:r>
            <w:r w:rsidRPr="000A24AE">
              <w:rPr>
                <w:rFonts w:ascii="Times New Roman" w:hAnsi="Times New Roman" w:cs="Times New Roman"/>
              </w:rPr>
              <w:t xml:space="preserve"> 3 tháng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Đơn vị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tiền nợ dưới 3 tháng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đơn vị có nợ trên 3 tháng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Đơn vị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tiền nợ trên 3 tháng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0A24AE">
              <w:rPr>
                <w:rFonts w:ascii="Times New Roman" w:hAnsi="Times New Roman" w:cs="Times New Roman"/>
                <w:b/>
              </w:rPr>
              <w:t>II. 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0A24AE">
              <w:rPr>
                <w:rFonts w:ascii="Times New Roman" w:hAnsi="Times New Roman" w:cs="Times New Roman"/>
                <w:b/>
              </w:rPr>
              <w:t xml:space="preserve">Đối tượng tham gia BHYT </w:t>
            </w:r>
            <w:r w:rsidRPr="000A24AE">
              <w:rPr>
                <w:rFonts w:ascii="Times New Roman" w:hAnsi="Times New Roman" w:cs="Times New Roman"/>
                <w:b/>
                <w:lang w:val="en-US"/>
              </w:rPr>
              <w:t>Hộ</w:t>
            </w:r>
            <w:r w:rsidRPr="000A24AE">
              <w:rPr>
                <w:rFonts w:ascii="Times New Roman" w:hAnsi="Times New Roman" w:cs="Times New Roman"/>
                <w:b/>
              </w:rPr>
              <w:t xml:space="preserve"> gia đình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người tham gia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Người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</w:t>
            </w:r>
            <w:r w:rsidRPr="000A24AE">
              <w:rPr>
                <w:rFonts w:ascii="Times New Roman" w:hAnsi="Times New Roman" w:cs="Times New Roman"/>
                <w:lang w:val="en-US"/>
              </w:rPr>
              <w:t xml:space="preserve">ố </w:t>
            </w:r>
            <w:r w:rsidRPr="000A24AE">
              <w:rPr>
                <w:rFonts w:ascii="Times New Roman" w:hAnsi="Times New Roman" w:cs="Times New Roman"/>
              </w:rPr>
              <w:t>người tăng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Người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</w:t>
            </w:r>
            <w:r w:rsidRPr="000A24AE">
              <w:rPr>
                <w:rFonts w:ascii="Times New Roman" w:hAnsi="Times New Roman" w:cs="Times New Roman"/>
                <w:lang w:val="en-US"/>
              </w:rPr>
              <w:t>ố</w:t>
            </w:r>
            <w:r w:rsidRPr="000A24AE">
              <w:rPr>
                <w:rFonts w:ascii="Times New Roman" w:hAnsi="Times New Roman" w:cs="Times New Roman"/>
              </w:rPr>
              <w:t xml:space="preserve"> người gi</w:t>
            </w:r>
            <w:r w:rsidRPr="000A24AE">
              <w:rPr>
                <w:rFonts w:ascii="Times New Roman" w:hAnsi="Times New Roman" w:cs="Times New Roman"/>
                <w:lang w:val="en-US"/>
              </w:rPr>
              <w:t>ả</w:t>
            </w:r>
            <w:r w:rsidRPr="000A24AE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Người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tiền đã thu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 xml:space="preserve">Trong đó: + </w:t>
            </w:r>
            <w:r w:rsidRPr="000A24AE">
              <w:rPr>
                <w:rFonts w:ascii="Times New Roman" w:hAnsi="Times New Roman" w:cs="Times New Roman"/>
                <w:lang w:val="en-US"/>
              </w:rPr>
              <w:t>S</w:t>
            </w:r>
            <w:r w:rsidRPr="000A24AE">
              <w:rPr>
                <w:rFonts w:ascii="Times New Roman" w:hAnsi="Times New Roman" w:cs="Times New Roman"/>
              </w:rPr>
              <w:t>ố thu sử dụng trong năm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+ Thu trước cho năm sau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24AE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0A24AE">
              <w:rPr>
                <w:rFonts w:ascii="Times New Roman" w:hAnsi="Times New Roman" w:cs="Times New Roman"/>
                <w:b/>
              </w:rPr>
              <w:t>Bảo hiểm thất nghiệp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Tổng số đơn vị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Đơn vị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  <w:lang w:val="en-US"/>
              </w:rPr>
              <w:t>S</w:t>
            </w:r>
            <w:r w:rsidRPr="000A24AE">
              <w:rPr>
                <w:rFonts w:ascii="Times New Roman" w:hAnsi="Times New Roman" w:cs="Times New Roman"/>
              </w:rPr>
              <w:t xml:space="preserve">ố </w:t>
            </w:r>
            <w:r w:rsidRPr="000A24AE">
              <w:rPr>
                <w:rFonts w:ascii="Times New Roman" w:hAnsi="Times New Roman" w:cs="Times New Roman"/>
                <w:lang w:val="en-US"/>
              </w:rPr>
              <w:t>đơn</w:t>
            </w:r>
            <w:r w:rsidRPr="000A24AE">
              <w:rPr>
                <w:rFonts w:ascii="Times New Roman" w:hAnsi="Times New Roman" w:cs="Times New Roman"/>
              </w:rPr>
              <w:t xml:space="preserve"> vị tăng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Đơn vị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24AE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  <w:lang w:val="en-US"/>
              </w:rPr>
              <w:t>S</w:t>
            </w:r>
            <w:r w:rsidRPr="000A24AE">
              <w:rPr>
                <w:rFonts w:ascii="Times New Roman" w:hAnsi="Times New Roman" w:cs="Times New Roman"/>
              </w:rPr>
              <w:t>ố đơn vị giảm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Đơn vị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</w:t>
            </w:r>
            <w:r w:rsidRPr="000A24AE">
              <w:rPr>
                <w:rFonts w:ascii="Times New Roman" w:hAnsi="Times New Roman" w:cs="Times New Roman"/>
                <w:lang w:val="en-US"/>
              </w:rPr>
              <w:t>ổ</w:t>
            </w:r>
            <w:r w:rsidRPr="000A24AE">
              <w:rPr>
                <w:rFonts w:ascii="Times New Roman" w:hAnsi="Times New Roman" w:cs="Times New Roman"/>
              </w:rPr>
              <w:t>ng số lao</w:t>
            </w:r>
            <w:r w:rsidRPr="000A24A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A24AE">
              <w:rPr>
                <w:rFonts w:ascii="Times New Roman" w:hAnsi="Times New Roman" w:cs="Times New Roman"/>
              </w:rPr>
              <w:t>động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Người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 xml:space="preserve">Trong </w:t>
            </w:r>
            <w:r w:rsidRPr="000A24AE">
              <w:rPr>
                <w:rFonts w:ascii="Times New Roman" w:hAnsi="Times New Roman" w:cs="Times New Roman"/>
                <w:lang w:val="en-US"/>
              </w:rPr>
              <w:t>đ</w:t>
            </w:r>
            <w:r w:rsidRPr="000A24AE">
              <w:rPr>
                <w:rFonts w:ascii="Times New Roman" w:hAnsi="Times New Roman" w:cs="Times New Roman"/>
              </w:rPr>
              <w:t>ó: số lao động nữ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Người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  <w:lang w:val="en-US"/>
              </w:rPr>
              <w:t>S</w:t>
            </w:r>
            <w:r w:rsidRPr="000A24AE">
              <w:rPr>
                <w:rFonts w:ascii="Times New Roman" w:hAnsi="Times New Roman" w:cs="Times New Roman"/>
              </w:rPr>
              <w:t>ố lao động tăng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Người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lao động giảm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Người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Tổng quỹ lương tham gia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Quỹ lương tăng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Quỹ lương giảm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lao động có tiền lương dưới 1,07 lương tối thiểu vùng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Người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phải thu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phải thu tăng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phải thu giảm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Điều chỉnh tăng số phải thu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Trong đó: tăng năm trước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Điều chỉnh giảm số phải thu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Trong đó: giảm năm trước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phải thu lãi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Điều chỉnh tăng số phải thu lãi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Điều chỉnh giảm số phải thu lãi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nộp thiếu kỳ trước chuyển sang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đã thu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đã thu lãi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Điều chỉnh tăng s</w:t>
            </w:r>
            <w:r w:rsidRPr="000A24AE">
              <w:rPr>
                <w:rFonts w:ascii="Times New Roman" w:hAnsi="Times New Roman" w:cs="Times New Roman"/>
                <w:lang w:val="en-US"/>
              </w:rPr>
              <w:t>ố</w:t>
            </w:r>
            <w:r w:rsidRPr="000A24AE">
              <w:rPr>
                <w:rFonts w:ascii="Times New Roman" w:hAnsi="Times New Roman" w:cs="Times New Roman"/>
              </w:rPr>
              <w:t xml:space="preserve"> đã thu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Trong đó: tăng năm trước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Điều chỉnh giảm số đã thu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Trong đó: giảm năm trước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</w:t>
            </w:r>
            <w:r w:rsidR="00980FE5" w:rsidRPr="000A24AE">
              <w:rPr>
                <w:rFonts w:ascii="Times New Roman" w:hAnsi="Times New Roman" w:cs="Times New Roman"/>
                <w:lang w:val="en-US"/>
              </w:rPr>
              <w:t>S</w:t>
            </w:r>
            <w:r w:rsidRPr="000A24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nợ chuyển sang kỳ sau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nợ lãi chuyển sang kỳ sau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</w:t>
            </w:r>
            <w:r w:rsidRPr="000A24AE">
              <w:rPr>
                <w:rFonts w:ascii="Times New Roman" w:hAnsi="Times New Roman" w:cs="Times New Roman"/>
                <w:lang w:val="en-US"/>
              </w:rPr>
              <w:t>ố</w:t>
            </w:r>
            <w:r w:rsidRPr="000A24AE">
              <w:rPr>
                <w:rFonts w:ascii="Times New Roman" w:hAnsi="Times New Roman" w:cs="Times New Roman"/>
              </w:rPr>
              <w:t xml:space="preserve"> đơn vị có nợ dưới 1 tháng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Đơn vị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</w:t>
            </w:r>
            <w:r w:rsidRPr="000A24AE">
              <w:rPr>
                <w:rFonts w:ascii="Times New Roman" w:hAnsi="Times New Roman" w:cs="Times New Roman"/>
                <w:lang w:val="en-US"/>
              </w:rPr>
              <w:t>ố</w:t>
            </w:r>
            <w:r w:rsidRPr="000A24AE">
              <w:rPr>
                <w:rFonts w:ascii="Times New Roman" w:hAnsi="Times New Roman" w:cs="Times New Roman"/>
              </w:rPr>
              <w:t xml:space="preserve"> tiền nợ dưới 1 tháng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đơn vị có n</w:t>
            </w:r>
            <w:r w:rsidRPr="000A24AE">
              <w:rPr>
                <w:rFonts w:ascii="Times New Roman" w:hAnsi="Times New Roman" w:cs="Times New Roman"/>
                <w:lang w:val="en-US"/>
              </w:rPr>
              <w:t xml:space="preserve">ợ </w:t>
            </w:r>
            <w:r w:rsidRPr="000A24AE">
              <w:rPr>
                <w:rFonts w:ascii="Times New Roman" w:hAnsi="Times New Roman" w:cs="Times New Roman"/>
              </w:rPr>
              <w:t>từ 1 đến dưới 3 tháng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Đơn vị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tiền nợ từ 1 đến dưới 3 tháng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đ</w:t>
            </w:r>
            <w:r w:rsidRPr="000A24AE">
              <w:rPr>
                <w:rFonts w:ascii="Times New Roman" w:hAnsi="Times New Roman" w:cs="Times New Roman"/>
                <w:lang w:val="en-US"/>
              </w:rPr>
              <w:t>ơ</w:t>
            </w:r>
            <w:r w:rsidRPr="000A24AE">
              <w:rPr>
                <w:rFonts w:ascii="Times New Roman" w:hAnsi="Times New Roman" w:cs="Times New Roman"/>
              </w:rPr>
              <w:t>n vị có nợ từ 3 đến dưới 6 tháng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Đơn vị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tiền nợ từ 3 đến dưới 6 tháng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</w:t>
            </w:r>
            <w:r w:rsidRPr="000A24AE">
              <w:rPr>
                <w:rFonts w:ascii="Times New Roman" w:hAnsi="Times New Roman" w:cs="Times New Roman"/>
                <w:lang w:val="en-US"/>
              </w:rPr>
              <w:t xml:space="preserve">ố </w:t>
            </w:r>
            <w:r w:rsidRPr="000A24AE">
              <w:rPr>
                <w:rFonts w:ascii="Times New Roman" w:hAnsi="Times New Roman" w:cs="Times New Roman"/>
              </w:rPr>
              <w:t>tiền nợ từ 3 đến dưới 6 tháng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đơn vị có nợ từ 6 đến dưới 12 tháng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Đơn vị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tiền n</w:t>
            </w:r>
            <w:r w:rsidRPr="000A24AE">
              <w:rPr>
                <w:rFonts w:ascii="Times New Roman" w:hAnsi="Times New Roman" w:cs="Times New Roman"/>
                <w:lang w:val="en-US"/>
              </w:rPr>
              <w:t xml:space="preserve">ợ </w:t>
            </w:r>
            <w:r w:rsidRPr="000A24AE">
              <w:rPr>
                <w:rFonts w:ascii="Times New Roman" w:hAnsi="Times New Roman" w:cs="Times New Roman"/>
              </w:rPr>
              <w:t xml:space="preserve">từ 6 đến dưới </w:t>
            </w:r>
            <w:r w:rsidRPr="000A24AE">
              <w:rPr>
                <w:rFonts w:ascii="Times New Roman" w:hAnsi="Times New Roman" w:cs="Times New Roman"/>
                <w:lang w:val="en-US"/>
              </w:rPr>
              <w:t>1</w:t>
            </w:r>
            <w:r w:rsidRPr="000A24AE">
              <w:rPr>
                <w:rFonts w:ascii="Times New Roman" w:hAnsi="Times New Roman" w:cs="Times New Roman"/>
              </w:rPr>
              <w:t>2 tháng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</w:t>
            </w:r>
            <w:r w:rsidRPr="000A24AE">
              <w:rPr>
                <w:rFonts w:ascii="Times New Roman" w:hAnsi="Times New Roman" w:cs="Times New Roman"/>
                <w:lang w:val="en-US"/>
              </w:rPr>
              <w:t>ố</w:t>
            </w:r>
            <w:r w:rsidRPr="000A24AE">
              <w:rPr>
                <w:rFonts w:ascii="Times New Roman" w:hAnsi="Times New Roman" w:cs="Times New Roman"/>
              </w:rPr>
              <w:t xml:space="preserve"> đơn vị có nợ trên 12 tháng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Đơn vị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tiền nợ từ trên 12 tháng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đơn vị mất tích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Đơn vị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đơn vị đang giải thể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Đơn vị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</w:t>
            </w:r>
            <w:r w:rsidRPr="000A24AE">
              <w:rPr>
                <w:rFonts w:ascii="Times New Roman" w:hAnsi="Times New Roman" w:cs="Times New Roman"/>
                <w:lang w:val="en-US"/>
              </w:rPr>
              <w:t>ố</w:t>
            </w:r>
            <w:r w:rsidRPr="000A24AE">
              <w:rPr>
                <w:rFonts w:ascii="Times New Roman" w:hAnsi="Times New Roman" w:cs="Times New Roman"/>
              </w:rPr>
              <w:t xml:space="preserve"> đơn vị giải thể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Đơn vị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đơn vị được tạm dừng đóng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Đơn vị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 xml:space="preserve">Số </w:t>
            </w:r>
            <w:r w:rsidRPr="000A24AE">
              <w:rPr>
                <w:rFonts w:ascii="Times New Roman" w:hAnsi="Times New Roman" w:cs="Times New Roman"/>
                <w:lang w:val="en-US"/>
              </w:rPr>
              <w:t>đơ</w:t>
            </w:r>
            <w:r w:rsidRPr="000A24AE">
              <w:rPr>
                <w:rFonts w:ascii="Times New Roman" w:hAnsi="Times New Roman" w:cs="Times New Roman"/>
              </w:rPr>
              <w:t xml:space="preserve">n vị </w:t>
            </w:r>
            <w:r w:rsidRPr="000A24AE">
              <w:rPr>
                <w:rFonts w:ascii="Times New Roman" w:hAnsi="Times New Roman" w:cs="Times New Roman"/>
                <w:lang w:val="en-US"/>
              </w:rPr>
              <w:t>đ</w:t>
            </w:r>
            <w:r w:rsidRPr="000A24AE">
              <w:rPr>
                <w:rFonts w:ascii="Times New Roman" w:hAnsi="Times New Roman" w:cs="Times New Roman"/>
              </w:rPr>
              <w:t>ược khoanh nợ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Đơn vị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0A24AE">
              <w:rPr>
                <w:rFonts w:ascii="Times New Roman" w:hAnsi="Times New Roman" w:cs="Times New Roman"/>
                <w:b/>
              </w:rPr>
              <w:t>IV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0A24AE">
              <w:rPr>
                <w:rFonts w:ascii="Times New Roman" w:hAnsi="Times New Roman" w:cs="Times New Roman"/>
                <w:b/>
              </w:rPr>
              <w:t>Bảo hiểm TNLĐ,</w:t>
            </w:r>
            <w:r w:rsidRPr="000A24A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0A24AE">
              <w:rPr>
                <w:rFonts w:ascii="Times New Roman" w:hAnsi="Times New Roman" w:cs="Times New Roman"/>
                <w:b/>
              </w:rPr>
              <w:t>BNN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Tổng số đơn vị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Đơn vị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đơn vị tăng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Đơn vị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đơn vị giảm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Đơn vị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Tổng số lao động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Người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 xml:space="preserve">Trong đó: </w:t>
            </w:r>
            <w:r w:rsidRPr="000A24AE">
              <w:rPr>
                <w:rFonts w:ascii="Times New Roman" w:hAnsi="Times New Roman" w:cs="Times New Roman"/>
                <w:lang w:val="en-US"/>
              </w:rPr>
              <w:t>S</w:t>
            </w:r>
            <w:r w:rsidRPr="000A24AE">
              <w:rPr>
                <w:rFonts w:ascii="Times New Roman" w:hAnsi="Times New Roman" w:cs="Times New Roman"/>
              </w:rPr>
              <w:t>ố lao động nữ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Người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lao động tăng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Người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lao động giảm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Người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</w:t>
            </w:r>
            <w:r w:rsidRPr="000A24AE">
              <w:rPr>
                <w:rFonts w:ascii="Times New Roman" w:hAnsi="Times New Roman" w:cs="Times New Roman"/>
                <w:lang w:val="en-US"/>
              </w:rPr>
              <w:t>ổ</w:t>
            </w:r>
            <w:r w:rsidRPr="000A24AE">
              <w:rPr>
                <w:rFonts w:ascii="Times New Roman" w:hAnsi="Times New Roman" w:cs="Times New Roman"/>
              </w:rPr>
              <w:t>ng quỹ lương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Quỹ lương tăng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Quỹ lương gi</w:t>
            </w:r>
            <w:r w:rsidRPr="000A24AE">
              <w:rPr>
                <w:rFonts w:ascii="Times New Roman" w:hAnsi="Times New Roman" w:cs="Times New Roman"/>
                <w:lang w:val="en-US"/>
              </w:rPr>
              <w:t>ả</w:t>
            </w:r>
            <w:r w:rsidRPr="000A24AE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lao động có tiền lương dưới 1,07 lương tối thi</w:t>
            </w:r>
            <w:r w:rsidRPr="000A24AE">
              <w:rPr>
                <w:rFonts w:ascii="Times New Roman" w:hAnsi="Times New Roman" w:cs="Times New Roman"/>
                <w:lang w:val="en-US"/>
              </w:rPr>
              <w:t>ể</w:t>
            </w:r>
            <w:r w:rsidRPr="000A24AE">
              <w:rPr>
                <w:rFonts w:ascii="Times New Roman" w:hAnsi="Times New Roman" w:cs="Times New Roman"/>
              </w:rPr>
              <w:t>u vùng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Người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phải thu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phải thu tăng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phải thu giảm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Điều chỉnh tăng số phải thu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Trong đó: tăng năm trước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Điều chỉnh gi</w:t>
            </w:r>
            <w:r w:rsidRPr="000A24AE">
              <w:rPr>
                <w:rFonts w:ascii="Times New Roman" w:hAnsi="Times New Roman" w:cs="Times New Roman"/>
                <w:lang w:val="en-US"/>
              </w:rPr>
              <w:t>ả</w:t>
            </w:r>
            <w:r w:rsidRPr="000A24AE">
              <w:rPr>
                <w:rFonts w:ascii="Times New Roman" w:hAnsi="Times New Roman" w:cs="Times New Roman"/>
              </w:rPr>
              <w:t>m số phải thu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Trong đó: giảm năm trước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phải thu lãi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Điều chỉnh tăng số phải thu lãi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Điều chỉnh giảm số phải thu lãi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nộp thiếu kỳ trước chuyển sang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nộp thiếu lãi kỳ trước</w:t>
            </w:r>
            <w:r w:rsidRPr="000A24A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A24AE">
              <w:rPr>
                <w:rFonts w:ascii="Times New Roman" w:hAnsi="Times New Roman" w:cs="Times New Roman"/>
              </w:rPr>
              <w:t>chuyển sang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đã thu ph</w:t>
            </w:r>
            <w:r w:rsidRPr="000A24AE">
              <w:rPr>
                <w:rFonts w:ascii="Times New Roman" w:hAnsi="Times New Roman" w:cs="Times New Roman"/>
                <w:lang w:val="en-US"/>
              </w:rPr>
              <w:t>ả</w:t>
            </w:r>
            <w:r w:rsidRPr="000A24AE">
              <w:rPr>
                <w:rFonts w:ascii="Times New Roman" w:hAnsi="Times New Roman" w:cs="Times New Roman"/>
              </w:rPr>
              <w:t>i đóng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đã thu lãi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Điều chỉnh tăng số đã thu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Trong đó: tăng năm trước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Điều chỉnh gi</w:t>
            </w:r>
            <w:r w:rsidRPr="000A24AE">
              <w:rPr>
                <w:rFonts w:ascii="Times New Roman" w:hAnsi="Times New Roman" w:cs="Times New Roman"/>
                <w:lang w:val="en-US"/>
              </w:rPr>
              <w:t>ả</w:t>
            </w:r>
            <w:r w:rsidRPr="000A24AE">
              <w:rPr>
                <w:rFonts w:ascii="Times New Roman" w:hAnsi="Times New Roman" w:cs="Times New Roman"/>
              </w:rPr>
              <w:t>m số đã thu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Trong đó: giảm năm trước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nợ chuyển sang kỳ sau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nợ lãi chuyển sang kỳ sau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đơn vị có nợ dưới 1 tháng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Đơn vị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</w:t>
            </w:r>
            <w:r w:rsidRPr="000A24AE">
              <w:rPr>
                <w:rFonts w:ascii="Times New Roman" w:hAnsi="Times New Roman" w:cs="Times New Roman"/>
                <w:lang w:val="en-US"/>
              </w:rPr>
              <w:t>ố</w:t>
            </w:r>
            <w:r w:rsidRPr="000A24AE">
              <w:rPr>
                <w:rFonts w:ascii="Times New Roman" w:hAnsi="Times New Roman" w:cs="Times New Roman"/>
              </w:rPr>
              <w:t xml:space="preserve"> tiền nợ dưới 1 tháng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 xml:space="preserve">Số đơn vị có </w:t>
            </w:r>
            <w:r w:rsidRPr="000A24AE">
              <w:rPr>
                <w:rFonts w:ascii="Times New Roman" w:hAnsi="Times New Roman" w:cs="Times New Roman"/>
                <w:lang w:val="en-US"/>
              </w:rPr>
              <w:t>nợ từ</w:t>
            </w:r>
            <w:r w:rsidRPr="000A24AE">
              <w:rPr>
                <w:rFonts w:ascii="Times New Roman" w:hAnsi="Times New Roman" w:cs="Times New Roman"/>
              </w:rPr>
              <w:t xml:space="preserve"> 1 đến dưới 3 tháng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Đơn vị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tiền nợ từ 1 đến dưới 3 tháng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 xml:space="preserve">Số đơn vị có nợ từ 3 đến dưới </w:t>
            </w:r>
            <w:r w:rsidRPr="000A24AE">
              <w:rPr>
                <w:rFonts w:ascii="Times New Roman" w:hAnsi="Times New Roman" w:cs="Times New Roman"/>
                <w:lang w:val="en-US"/>
              </w:rPr>
              <w:t>6</w:t>
            </w:r>
            <w:r w:rsidRPr="000A24AE">
              <w:rPr>
                <w:rFonts w:ascii="Times New Roman" w:hAnsi="Times New Roman" w:cs="Times New Roman"/>
              </w:rPr>
              <w:t xml:space="preserve"> tháng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Đơn vị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</w:t>
            </w:r>
            <w:r w:rsidRPr="000A24AE">
              <w:rPr>
                <w:rFonts w:ascii="Times New Roman" w:hAnsi="Times New Roman" w:cs="Times New Roman"/>
                <w:lang w:val="en-US"/>
              </w:rPr>
              <w:t>ố</w:t>
            </w:r>
            <w:r w:rsidRPr="000A24AE">
              <w:rPr>
                <w:rFonts w:ascii="Times New Roman" w:hAnsi="Times New Roman" w:cs="Times New Roman"/>
              </w:rPr>
              <w:t xml:space="preserve"> tiền n</w:t>
            </w:r>
            <w:r w:rsidRPr="000A24AE">
              <w:rPr>
                <w:rFonts w:ascii="Times New Roman" w:hAnsi="Times New Roman" w:cs="Times New Roman"/>
                <w:lang w:val="en-US"/>
              </w:rPr>
              <w:t>ợ</w:t>
            </w:r>
            <w:r w:rsidRPr="000A24AE">
              <w:rPr>
                <w:rFonts w:ascii="Times New Roman" w:hAnsi="Times New Roman" w:cs="Times New Roman"/>
              </w:rPr>
              <w:t xml:space="preserve"> từ 3 đến dưới 6 tháng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đơn vị có nợ từ 6 đến dưới 12 tháng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Đơn vị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</w:t>
            </w:r>
            <w:r w:rsidRPr="000A24AE">
              <w:rPr>
                <w:rFonts w:ascii="Times New Roman" w:hAnsi="Times New Roman" w:cs="Times New Roman"/>
                <w:lang w:val="en-US"/>
              </w:rPr>
              <w:t>ố</w:t>
            </w:r>
            <w:r w:rsidRPr="000A24AE">
              <w:rPr>
                <w:rFonts w:ascii="Times New Roman" w:hAnsi="Times New Roman" w:cs="Times New Roman"/>
              </w:rPr>
              <w:t xml:space="preserve"> tiền nợ từ 6 đến dưới 12 </w:t>
            </w:r>
            <w:r w:rsidRPr="000A24AE">
              <w:rPr>
                <w:rFonts w:ascii="Times New Roman" w:hAnsi="Times New Roman" w:cs="Times New Roman"/>
              </w:rPr>
              <w:lastRenderedPageBreak/>
              <w:t>tháng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đơn vị có nợ trên 12 tháng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Đơn vị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tiền nợ từ trên 12 tháng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</w:t>
            </w:r>
            <w:r w:rsidRPr="000A24AE">
              <w:rPr>
                <w:rFonts w:ascii="Times New Roman" w:hAnsi="Times New Roman" w:cs="Times New Roman"/>
                <w:lang w:val="en-US"/>
              </w:rPr>
              <w:t>ố</w:t>
            </w:r>
            <w:r w:rsidRPr="000A24AE">
              <w:rPr>
                <w:rFonts w:ascii="Times New Roman" w:hAnsi="Times New Roman" w:cs="Times New Roman"/>
              </w:rPr>
              <w:t xml:space="preserve"> đơn vị mất tích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Đơn vị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</w:t>
            </w:r>
            <w:r w:rsidRPr="000A24AE">
              <w:rPr>
                <w:rFonts w:ascii="Times New Roman" w:hAnsi="Times New Roman" w:cs="Times New Roman"/>
                <w:lang w:val="en-US"/>
              </w:rPr>
              <w:t>ố</w:t>
            </w:r>
            <w:r w:rsidRPr="000A24AE">
              <w:rPr>
                <w:rFonts w:ascii="Times New Roman" w:hAnsi="Times New Roman" w:cs="Times New Roman"/>
              </w:rPr>
              <w:t xml:space="preserve"> đơn vị đang giải thể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Đơn vị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</w:t>
            </w:r>
            <w:r w:rsidRPr="000A24AE">
              <w:rPr>
                <w:rFonts w:ascii="Times New Roman" w:hAnsi="Times New Roman" w:cs="Times New Roman"/>
                <w:lang w:val="en-US"/>
              </w:rPr>
              <w:t>ố</w:t>
            </w:r>
            <w:r w:rsidRPr="000A24AE">
              <w:rPr>
                <w:rFonts w:ascii="Times New Roman" w:hAnsi="Times New Roman" w:cs="Times New Roman"/>
              </w:rPr>
              <w:t xml:space="preserve"> đơn vị giải thể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Đơn vị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đơn vị được tạm dừng đóng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Đơn vị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đơn vị được khoanh nợ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Đơn vị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0A24AE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0A24AE">
              <w:rPr>
                <w:rFonts w:ascii="Times New Roman" w:hAnsi="Times New Roman" w:cs="Times New Roman"/>
                <w:b/>
              </w:rPr>
              <w:t>S</w:t>
            </w:r>
            <w:r w:rsidRPr="000A24AE">
              <w:rPr>
                <w:rFonts w:ascii="Times New Roman" w:hAnsi="Times New Roman" w:cs="Times New Roman"/>
                <w:b/>
                <w:lang w:val="en-US"/>
              </w:rPr>
              <w:t>ố</w:t>
            </w:r>
            <w:r w:rsidRPr="000A24AE">
              <w:rPr>
                <w:rFonts w:ascii="Times New Roman" w:hAnsi="Times New Roman" w:cs="Times New Roman"/>
                <w:b/>
              </w:rPr>
              <w:t xml:space="preserve"> </w:t>
            </w:r>
            <w:r w:rsidRPr="000A24AE">
              <w:rPr>
                <w:rFonts w:ascii="Times New Roman" w:hAnsi="Times New Roman" w:cs="Times New Roman"/>
                <w:b/>
                <w:lang w:val="en-US"/>
              </w:rPr>
              <w:t>thu</w:t>
            </w:r>
            <w:r w:rsidRPr="000A24AE">
              <w:rPr>
                <w:rFonts w:ascii="Times New Roman" w:hAnsi="Times New Roman" w:cs="Times New Roman"/>
                <w:b/>
              </w:rPr>
              <w:t xml:space="preserve"> thừa </w:t>
            </w:r>
            <w:r w:rsidRPr="000A24AE">
              <w:rPr>
                <w:rFonts w:ascii="Times New Roman" w:hAnsi="Times New Roman" w:cs="Times New Roman"/>
                <w:b/>
                <w:lang w:val="en-US"/>
              </w:rPr>
              <w:t>chưa</w:t>
            </w:r>
            <w:r w:rsidRPr="000A24AE">
              <w:rPr>
                <w:rFonts w:ascii="Times New Roman" w:hAnsi="Times New Roman" w:cs="Times New Roman"/>
                <w:b/>
              </w:rPr>
              <w:t xml:space="preserve"> phân b</w:t>
            </w:r>
            <w:r w:rsidRPr="000A24AE">
              <w:rPr>
                <w:rFonts w:ascii="Times New Roman" w:hAnsi="Times New Roman" w:cs="Times New Roman"/>
                <w:b/>
                <w:lang w:val="en-US"/>
              </w:rPr>
              <w:t>ổ</w:t>
            </w:r>
            <w:r w:rsidRPr="000A24AE">
              <w:rPr>
                <w:rFonts w:ascii="Times New Roman" w:hAnsi="Times New Roman" w:cs="Times New Roman"/>
                <w:b/>
              </w:rPr>
              <w:t xml:space="preserve"> chuyển kỳ sau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0A24AE">
              <w:rPr>
                <w:rFonts w:ascii="Times New Roman" w:hAnsi="Times New Roman" w:cs="Times New Roman"/>
                <w:b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A24AE" w:rsidRPr="000A24AE" w:rsidTr="000A24AE">
        <w:tc>
          <w:tcPr>
            <w:tcW w:w="1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  <w:b/>
                <w:lang w:val="en-US"/>
              </w:rPr>
            </w:pPr>
            <w:r w:rsidRPr="000A24AE">
              <w:rPr>
                <w:rFonts w:ascii="Times New Roman" w:hAnsi="Times New Roman" w:cs="Times New Roman"/>
                <w:b/>
                <w:lang w:val="en-US"/>
              </w:rPr>
              <w:t>PHẦN 2. PHẦN CHI TIẾT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0A24AE">
              <w:rPr>
                <w:rFonts w:ascii="Times New Roman" w:hAnsi="Times New Roman" w:cs="Times New Roman"/>
                <w:b/>
                <w:lang w:val="en-US"/>
              </w:rPr>
              <w:t>KHỐI</w:t>
            </w:r>
            <w:r w:rsidRPr="000A24AE">
              <w:rPr>
                <w:rFonts w:ascii="Times New Roman" w:hAnsi="Times New Roman" w:cs="Times New Roman"/>
                <w:b/>
              </w:rPr>
              <w:t xml:space="preserve"> DOANH NGHIỆP NN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0A24AE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0A24AE">
              <w:rPr>
                <w:rFonts w:ascii="Times New Roman" w:hAnsi="Times New Roman" w:cs="Times New Roman"/>
                <w:b/>
              </w:rPr>
              <w:t>Số thu thừa chưa phân bổ kỳ trước chuyển sang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0A24AE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0A24AE">
              <w:rPr>
                <w:rFonts w:ascii="Times New Roman" w:hAnsi="Times New Roman" w:cs="Times New Roman"/>
                <w:b/>
              </w:rPr>
              <w:t>Bảo hiểm xã hội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Tổng số đơn vị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2101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Đơn vị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đơn vị tăng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2102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Đơn vị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24AE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đơn vị giảm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2103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Đơn vị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Tổng số lao động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2104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Người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Trong đó: số lao độ</w:t>
            </w:r>
            <w:r w:rsidRPr="000A24AE">
              <w:rPr>
                <w:rFonts w:ascii="Times New Roman" w:hAnsi="Times New Roman" w:cs="Times New Roman"/>
                <w:lang w:val="en-US"/>
              </w:rPr>
              <w:t>n</w:t>
            </w:r>
            <w:r w:rsidRPr="000A24AE">
              <w:rPr>
                <w:rFonts w:ascii="Times New Roman" w:hAnsi="Times New Roman" w:cs="Times New Roman"/>
              </w:rPr>
              <w:t>g nữ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2105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Người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24AE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lao động tăng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2106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Người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lao động giảm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2107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Người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Tổng quỹ lương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2108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Quỹ lương tăng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2109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Quỹ lương giảm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2110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lao động có tiền lương dưới 1,07 lương tối thiểu vùng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2111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Người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phải thu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2401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phải thu tăng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2402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phải thu giảm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2403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Điều chỉnh tăng s</w:t>
            </w:r>
            <w:r w:rsidRPr="000A24AE">
              <w:rPr>
                <w:rFonts w:ascii="Times New Roman" w:hAnsi="Times New Roman" w:cs="Times New Roman"/>
                <w:lang w:val="en-US"/>
              </w:rPr>
              <w:t>ố</w:t>
            </w:r>
            <w:r w:rsidRPr="000A24AE">
              <w:rPr>
                <w:rFonts w:ascii="Times New Roman" w:hAnsi="Times New Roman" w:cs="Times New Roman"/>
              </w:rPr>
              <w:t xml:space="preserve"> phải thu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2404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Trong đó: tăng năm trước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  <w:lang w:val="en-US"/>
              </w:rPr>
              <w:t>Điều</w:t>
            </w:r>
            <w:r w:rsidRPr="000A24AE">
              <w:rPr>
                <w:rFonts w:ascii="Times New Roman" w:hAnsi="Times New Roman" w:cs="Times New Roman"/>
              </w:rPr>
              <w:t xml:space="preserve"> chỉnh giảm số phải thu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2405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Trong đó: giảm năm trước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</w:t>
            </w:r>
            <w:r w:rsidRPr="000A24AE">
              <w:rPr>
                <w:rFonts w:ascii="Times New Roman" w:hAnsi="Times New Roman" w:cs="Times New Roman"/>
                <w:lang w:val="en-US"/>
              </w:rPr>
              <w:t>ố</w:t>
            </w:r>
            <w:r w:rsidRPr="000A24AE">
              <w:rPr>
                <w:rFonts w:ascii="Times New Roman" w:hAnsi="Times New Roman" w:cs="Times New Roman"/>
              </w:rPr>
              <w:t xml:space="preserve"> phải thu lãi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2421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Điều chỉnh tăng số phải thu lãi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2422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Điều chỉnh giảm số phải thu lãi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2423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nộp thiếu kỳ trước chuyển sang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2407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nộp thiếu lãi kỳ trước chuyển sang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2408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đã thu phải đóng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2409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</w:t>
            </w:r>
            <w:r w:rsidRPr="000A24AE">
              <w:rPr>
                <w:rFonts w:ascii="Times New Roman" w:hAnsi="Times New Roman" w:cs="Times New Roman"/>
                <w:lang w:val="en-US"/>
              </w:rPr>
              <w:t>n</w:t>
            </w:r>
            <w:r w:rsidRPr="000A24AE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đã thu lãi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2413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Điều chỉnh tăng số đã thu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2411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Trong đó: tăng năm trước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Điều chỉnh giảm số đã thu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2412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Trong đó: giảm năm trước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nợ chuyển sang kỳ sau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2415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nợ lãi chuyển sang kỳ sau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2416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đơn vị có nợ dưới 1 tháng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Đơn vị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tiền nợ dưới 1 tháng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đơn v</w:t>
            </w:r>
            <w:r w:rsidRPr="000A24AE">
              <w:rPr>
                <w:rFonts w:ascii="Times New Roman" w:hAnsi="Times New Roman" w:cs="Times New Roman"/>
                <w:lang w:val="en-US"/>
              </w:rPr>
              <w:t>ị</w:t>
            </w:r>
            <w:r w:rsidRPr="000A24AE">
              <w:rPr>
                <w:rFonts w:ascii="Times New Roman" w:hAnsi="Times New Roman" w:cs="Times New Roman"/>
              </w:rPr>
              <w:t xml:space="preserve"> có nợ từ 1 đến dưới 3 tháng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Đơn vị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tiền nợ từ 1 đến dưới 3 tháng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đơn vị có nợ từ 3 đến dưới 6 tháng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Đơn vị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tiền nợ từ 3 đến dưới 6 tháng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 xml:space="preserve">Số đơn vị có nợ từ </w:t>
            </w:r>
            <w:r w:rsidRPr="000A24AE">
              <w:rPr>
                <w:rFonts w:ascii="Times New Roman" w:hAnsi="Times New Roman" w:cs="Times New Roman"/>
                <w:lang w:val="en-US"/>
              </w:rPr>
              <w:t xml:space="preserve">6 </w:t>
            </w:r>
            <w:r w:rsidRPr="000A24AE">
              <w:rPr>
                <w:rFonts w:ascii="Times New Roman" w:hAnsi="Times New Roman" w:cs="Times New Roman"/>
              </w:rPr>
              <w:t>đến dưới 12 tháng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Đơn vị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tiền nợ từ 6 đến dưới 12 tháng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đơn vị có nợ trên 12 tháng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Đơn vị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tiền nợ từ trên 12 tháng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đơn vị mất tích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24AE">
              <w:rPr>
                <w:rFonts w:ascii="Times New Roman" w:hAnsi="Times New Roman" w:cs="Times New Roman"/>
              </w:rPr>
              <w:t>Đơn v</w:t>
            </w:r>
            <w:r w:rsidRPr="000A24AE">
              <w:rPr>
                <w:rFonts w:ascii="Times New Roman" w:hAnsi="Times New Roman" w:cs="Times New Roman"/>
                <w:lang w:val="en-US"/>
              </w:rPr>
              <w:t>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đơn vị đang giải thể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Đơn vị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</w:t>
            </w:r>
            <w:r w:rsidRPr="000A24AE">
              <w:rPr>
                <w:rFonts w:ascii="Times New Roman" w:hAnsi="Times New Roman" w:cs="Times New Roman"/>
                <w:lang w:val="en-US"/>
              </w:rPr>
              <w:t>ố</w:t>
            </w:r>
            <w:r w:rsidRPr="000A24AE">
              <w:rPr>
                <w:rFonts w:ascii="Times New Roman" w:hAnsi="Times New Roman" w:cs="Times New Roman"/>
              </w:rPr>
              <w:t xml:space="preserve"> đơn vị giải thể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Đơn vị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 xml:space="preserve">Số đơn vị </w:t>
            </w:r>
            <w:r w:rsidRPr="000A24AE">
              <w:rPr>
                <w:rFonts w:ascii="Times New Roman" w:hAnsi="Times New Roman" w:cs="Times New Roman"/>
                <w:lang w:val="en-US"/>
              </w:rPr>
              <w:t>đ</w:t>
            </w:r>
            <w:r w:rsidRPr="000A24AE">
              <w:rPr>
                <w:rFonts w:ascii="Times New Roman" w:hAnsi="Times New Roman" w:cs="Times New Roman"/>
              </w:rPr>
              <w:t>ược tạm dừng đóng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Đơn vị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</w:t>
            </w:r>
            <w:r w:rsidRPr="000A24AE">
              <w:rPr>
                <w:rFonts w:ascii="Times New Roman" w:hAnsi="Times New Roman" w:cs="Times New Roman"/>
                <w:lang w:val="en-US"/>
              </w:rPr>
              <w:t>ố</w:t>
            </w:r>
            <w:r w:rsidRPr="000A24AE">
              <w:rPr>
                <w:rFonts w:ascii="Times New Roman" w:hAnsi="Times New Roman" w:cs="Times New Roman"/>
              </w:rPr>
              <w:t xml:space="preserve"> đ</w:t>
            </w:r>
            <w:r w:rsidRPr="000A24AE">
              <w:rPr>
                <w:rFonts w:ascii="Times New Roman" w:hAnsi="Times New Roman" w:cs="Times New Roman"/>
                <w:lang w:val="en-US"/>
              </w:rPr>
              <w:t>ơn</w:t>
            </w:r>
            <w:r w:rsidRPr="000A24AE">
              <w:rPr>
                <w:rFonts w:ascii="Times New Roman" w:hAnsi="Times New Roman" w:cs="Times New Roman"/>
              </w:rPr>
              <w:t xml:space="preserve"> vị được khoanh nợ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Đơn vị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24AE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0A24AE">
              <w:rPr>
                <w:rFonts w:ascii="Times New Roman" w:hAnsi="Times New Roman" w:cs="Times New Roman"/>
                <w:b/>
              </w:rPr>
              <w:t>Bảo hiểm y tế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Tổng số đơn vị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Đơn vị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</w:t>
            </w:r>
            <w:r w:rsidRPr="000A24AE">
              <w:rPr>
                <w:rFonts w:ascii="Times New Roman" w:hAnsi="Times New Roman" w:cs="Times New Roman"/>
                <w:lang w:val="en-US"/>
              </w:rPr>
              <w:t>ố</w:t>
            </w:r>
            <w:r w:rsidRPr="000A24AE">
              <w:rPr>
                <w:rFonts w:ascii="Times New Roman" w:hAnsi="Times New Roman" w:cs="Times New Roman"/>
              </w:rPr>
              <w:t xml:space="preserve"> đơn vị tăng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Đơn vị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24AE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đơn vị giảm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Đơn vị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Tổng số lao động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Người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Trong đó: số lao động nữ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Người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</w:t>
            </w:r>
            <w:r w:rsidRPr="000A24AE">
              <w:rPr>
                <w:rFonts w:ascii="Times New Roman" w:hAnsi="Times New Roman" w:cs="Times New Roman"/>
                <w:lang w:val="en-US"/>
              </w:rPr>
              <w:t>ố</w:t>
            </w:r>
            <w:r w:rsidRPr="000A24AE">
              <w:rPr>
                <w:rFonts w:ascii="Times New Roman" w:hAnsi="Times New Roman" w:cs="Times New Roman"/>
              </w:rPr>
              <w:t xml:space="preserve"> lao động tăng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Người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lao động giảm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Người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Tổng quỹ lương tham gia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Quỹ lương tăng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Quỹ lương giảm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lao động có tiền lương dưới 1,07 lương tối thiểu vùng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Người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phải thu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24A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phải thu tăng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phải thu giảm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Điều chỉnh tăng số phải thu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Trong đó: tăng năm trước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Điều chỉnh giảm số phải thu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Trong đó: giảm năm trước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phải thu lãi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Điều chỉnh tăng số phải thu lãi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Điều chỉnh giảm số phải thu lãi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nộp thiếu kỳ trước chuyển sang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nộp thiếu lãi kỳ trước chuyển sang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</w:t>
            </w:r>
            <w:r w:rsidRPr="000A24AE">
              <w:rPr>
                <w:rFonts w:ascii="Times New Roman" w:hAnsi="Times New Roman" w:cs="Times New Roman"/>
                <w:lang w:val="en-US"/>
              </w:rPr>
              <w:t>ố đ</w:t>
            </w:r>
            <w:r w:rsidRPr="000A24AE">
              <w:rPr>
                <w:rFonts w:ascii="Times New Roman" w:hAnsi="Times New Roman" w:cs="Times New Roman"/>
              </w:rPr>
              <w:t>ã thu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đã thu lãi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Điều chỉnh tăng số đã thu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Trong đó: tăng năm trước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Điều chỉnh giảm s</w:t>
            </w:r>
            <w:r w:rsidRPr="000A24AE">
              <w:rPr>
                <w:rFonts w:ascii="Times New Roman" w:hAnsi="Times New Roman" w:cs="Times New Roman"/>
                <w:lang w:val="en-US"/>
              </w:rPr>
              <w:t>ố</w:t>
            </w:r>
            <w:r w:rsidRPr="000A24AE">
              <w:rPr>
                <w:rFonts w:ascii="Times New Roman" w:hAnsi="Times New Roman" w:cs="Times New Roman"/>
              </w:rPr>
              <w:t xml:space="preserve"> đã thu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Trong đó: giảm năm trước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nợ chuyển sang kỳ sau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nợ lãi chuyển sang kỳ sau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đơn vị có nợ dưới 1 tháng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Đơn vị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tiền nợ dưới 1 tháng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đơn vị có nợ từ 1 đến dưới 3 tháng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Đơn vị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tiền nợ t</w:t>
            </w:r>
            <w:r w:rsidRPr="000A24AE">
              <w:rPr>
                <w:rFonts w:ascii="Times New Roman" w:hAnsi="Times New Roman" w:cs="Times New Roman"/>
                <w:lang w:val="en-US"/>
              </w:rPr>
              <w:t>ừ</w:t>
            </w:r>
            <w:r w:rsidRPr="000A24AE">
              <w:rPr>
                <w:rFonts w:ascii="Times New Roman" w:hAnsi="Times New Roman" w:cs="Times New Roman"/>
              </w:rPr>
              <w:t xml:space="preserve"> 1 đến dưới 3 tháng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đơn vị có nợ từ 3 đến dưới 6 tháng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Đơn vị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</w:t>
            </w:r>
            <w:r w:rsidRPr="000A24AE">
              <w:rPr>
                <w:rFonts w:ascii="Times New Roman" w:hAnsi="Times New Roman" w:cs="Times New Roman"/>
                <w:lang w:val="en-US"/>
              </w:rPr>
              <w:t>ố</w:t>
            </w:r>
            <w:r w:rsidRPr="000A24AE">
              <w:rPr>
                <w:rFonts w:ascii="Times New Roman" w:hAnsi="Times New Roman" w:cs="Times New Roman"/>
              </w:rPr>
              <w:t xml:space="preserve"> tiền nợ từ 3 đến dưới 6 tháng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đơn vị có nợ từ 6 đến dưới 12 tháng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Đơn vị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tiền nợ từ 6 đến dưới 12 tháng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đơn vị có nợ trên 12 tháng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Đơn vị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tiền nợ từ trên 12 th</w:t>
            </w:r>
            <w:r w:rsidRPr="000A24AE">
              <w:rPr>
                <w:rFonts w:ascii="Times New Roman" w:hAnsi="Times New Roman" w:cs="Times New Roman"/>
                <w:lang w:val="en-US"/>
              </w:rPr>
              <w:t>á</w:t>
            </w:r>
            <w:r w:rsidRPr="000A24AE">
              <w:rPr>
                <w:rFonts w:ascii="Times New Roman" w:hAnsi="Times New Roman" w:cs="Times New Roman"/>
              </w:rPr>
              <w:t>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đơn vị mất tích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Đơn vị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đơn vị đang giải thể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Đơn vị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đơn vị giải thể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Đơn vị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 xml:space="preserve">Số đơn vị </w:t>
            </w:r>
            <w:r w:rsidRPr="000A24AE">
              <w:rPr>
                <w:rFonts w:ascii="Times New Roman" w:hAnsi="Times New Roman" w:cs="Times New Roman"/>
                <w:lang w:val="en-US"/>
              </w:rPr>
              <w:t>được tạm</w:t>
            </w:r>
            <w:r w:rsidRPr="000A24AE">
              <w:rPr>
                <w:rFonts w:ascii="Times New Roman" w:hAnsi="Times New Roman" w:cs="Times New Roman"/>
              </w:rPr>
              <w:t xml:space="preserve"> </w:t>
            </w:r>
            <w:r w:rsidRPr="000A24AE">
              <w:rPr>
                <w:rFonts w:ascii="Times New Roman" w:hAnsi="Times New Roman" w:cs="Times New Roman"/>
                <w:lang w:val="en-US"/>
              </w:rPr>
              <w:t>d</w:t>
            </w:r>
            <w:r w:rsidRPr="000A24AE">
              <w:rPr>
                <w:rFonts w:ascii="Times New Roman" w:hAnsi="Times New Roman" w:cs="Times New Roman"/>
              </w:rPr>
              <w:t>ừng đóng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Đơn vị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đơn vị được khoanh nợ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Đơn vị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24AE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0A24AE">
              <w:rPr>
                <w:rFonts w:ascii="Times New Roman" w:hAnsi="Times New Roman" w:cs="Times New Roman"/>
                <w:b/>
              </w:rPr>
              <w:t>Bảo hiểm thất nghiệp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Tổng số đơn vị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Đơn vị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đơn vị tăng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Đơn vị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24AE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đơn vị giảm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Đơn vị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Tổng số lao động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Người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Trong đó: số lao động nữ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Người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</w:t>
            </w:r>
            <w:r w:rsidRPr="000A24AE">
              <w:rPr>
                <w:rFonts w:ascii="Times New Roman" w:hAnsi="Times New Roman" w:cs="Times New Roman"/>
                <w:lang w:val="en-US"/>
              </w:rPr>
              <w:t>ố</w:t>
            </w:r>
            <w:r w:rsidRPr="000A24AE">
              <w:rPr>
                <w:rFonts w:ascii="Times New Roman" w:hAnsi="Times New Roman" w:cs="Times New Roman"/>
              </w:rPr>
              <w:t xml:space="preserve"> lao động tăng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Người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lao động giảm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Người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Tổng quỹ lương tham gia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Quỹ lương tăng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Quỹ lương giảm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lao động có tiền lương dưới 1,07 lương tối thiểu vùng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Người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phải thu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phải thu tăng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phải thu giảm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Điều chỉnh tăng số phải thu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Trong đó: tăng năm trước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Điều chỉnh giảm số phải thu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Trong đó: giảm năm trước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phải thu lãi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Điều chỉnh tăng số phải thu lãi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Điều chỉnh giảm số phải thu lãi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</w:t>
            </w:r>
            <w:r w:rsidRPr="000A24AE">
              <w:rPr>
                <w:rFonts w:ascii="Times New Roman" w:hAnsi="Times New Roman" w:cs="Times New Roman"/>
                <w:lang w:val="en-US"/>
              </w:rPr>
              <w:t>ố</w:t>
            </w:r>
            <w:r w:rsidRPr="000A24AE">
              <w:rPr>
                <w:rFonts w:ascii="Times New Roman" w:hAnsi="Times New Roman" w:cs="Times New Roman"/>
              </w:rPr>
              <w:t xml:space="preserve"> nộp thiếu kỳ trước chuyển sang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nộp thiếu lãi kỳ trước chuyển sang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đã thu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đã thu lãi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Điều chỉnh tăng số đã thu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0A24AE">
              <w:rPr>
                <w:rFonts w:ascii="Times New Roman" w:hAnsi="Times New Roman" w:cs="Times New Roman"/>
              </w:rPr>
              <w:t>Trong đó: tăng năm trước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Điều chỉnh giảm số đã thu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Trong đó: giảm năm trước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nợ chuyển sang kỳ sau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n</w:t>
            </w:r>
            <w:r w:rsidRPr="000A24AE">
              <w:rPr>
                <w:rFonts w:ascii="Times New Roman" w:hAnsi="Times New Roman" w:cs="Times New Roman"/>
                <w:lang w:val="en-US"/>
              </w:rPr>
              <w:t>ợ</w:t>
            </w:r>
            <w:r w:rsidRPr="000A24AE">
              <w:rPr>
                <w:rFonts w:ascii="Times New Roman" w:hAnsi="Times New Roman" w:cs="Times New Roman"/>
              </w:rPr>
              <w:t xml:space="preserve"> lãi chuyển sang</w:t>
            </w:r>
            <w:r w:rsidRPr="000A24A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A24AE">
              <w:rPr>
                <w:rFonts w:ascii="Times New Roman" w:hAnsi="Times New Roman" w:cs="Times New Roman"/>
              </w:rPr>
              <w:t>kỳ sau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đơn vị có nợ dưới 1 tháng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Đơn vị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tiền nợ dưới 1 tháng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đơn vị có nợ từ 1 đến dưới 3 tháng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Đơn vị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 xml:space="preserve">Số tiền nợ từ </w:t>
            </w:r>
            <w:r w:rsidRPr="000A24AE">
              <w:rPr>
                <w:rFonts w:ascii="Times New Roman" w:hAnsi="Times New Roman" w:cs="Times New Roman"/>
                <w:lang w:val="en-US"/>
              </w:rPr>
              <w:t>1</w:t>
            </w:r>
            <w:r w:rsidRPr="000A24AE">
              <w:rPr>
                <w:rFonts w:ascii="Times New Roman" w:hAnsi="Times New Roman" w:cs="Times New Roman"/>
              </w:rPr>
              <w:t xml:space="preserve"> đến dưới 3 tháng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đơn vị có nợ từ 3 đến dưới 6 tháng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Đơn vị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24AE"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tiền nợ từ 3 đến dưới 6 tháng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đơn vị có nợ từ 6 đến dưới 12 tháng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Đơn vị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tiền nợ từ 6 đến dưới 12 tháng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đơn vị có nợ trên 12 tháng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Đơn vị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tiền nợ từ trên 12 tháng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đơn vị mất tích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Đơn vị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đơn vị đang giải thể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Đơn vị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đơn vị giải thể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Đơn vị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  <w:lang w:val="en-US"/>
              </w:rPr>
              <w:t>Số</w:t>
            </w:r>
            <w:r w:rsidRPr="000A24AE">
              <w:rPr>
                <w:rFonts w:ascii="Times New Roman" w:hAnsi="Times New Roman" w:cs="Times New Roman"/>
              </w:rPr>
              <w:t xml:space="preserve"> đơn vị được tạm dừng đ</w:t>
            </w:r>
            <w:r w:rsidRPr="000A24AE">
              <w:rPr>
                <w:rFonts w:ascii="Times New Roman" w:hAnsi="Times New Roman" w:cs="Times New Roman"/>
                <w:lang w:val="en-US"/>
              </w:rPr>
              <w:t>ó</w:t>
            </w:r>
            <w:r w:rsidRPr="000A24AE">
              <w:rPr>
                <w:rFonts w:ascii="Times New Roman" w:hAnsi="Times New Roman" w:cs="Times New Roman"/>
              </w:rPr>
              <w:t>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Đơn vị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 xml:space="preserve">Số đơn vị </w:t>
            </w:r>
            <w:r w:rsidRPr="000A24AE">
              <w:rPr>
                <w:rFonts w:ascii="Times New Roman" w:hAnsi="Times New Roman" w:cs="Times New Roman"/>
                <w:lang w:val="en-US"/>
              </w:rPr>
              <w:t>đ</w:t>
            </w:r>
            <w:r w:rsidRPr="000A24AE">
              <w:rPr>
                <w:rFonts w:ascii="Times New Roman" w:hAnsi="Times New Roman" w:cs="Times New Roman"/>
              </w:rPr>
              <w:t>ược khoanh nợ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Đơn vị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0A24AE">
              <w:rPr>
                <w:rFonts w:ascii="Times New Roman" w:hAnsi="Times New Roman" w:cs="Times New Roman"/>
                <w:b/>
              </w:rPr>
              <w:t>IV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0A24AE">
              <w:rPr>
                <w:rFonts w:ascii="Times New Roman" w:hAnsi="Times New Roman" w:cs="Times New Roman"/>
                <w:b/>
              </w:rPr>
              <w:t>Bảo hiểm TNLĐ-BNN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</w:t>
            </w:r>
            <w:r w:rsidRPr="000A24AE">
              <w:rPr>
                <w:rFonts w:ascii="Times New Roman" w:hAnsi="Times New Roman" w:cs="Times New Roman"/>
                <w:lang w:val="en-US"/>
              </w:rPr>
              <w:t>ổ</w:t>
            </w:r>
            <w:r w:rsidRPr="000A24AE">
              <w:rPr>
                <w:rFonts w:ascii="Times New Roman" w:hAnsi="Times New Roman" w:cs="Times New Roman"/>
              </w:rPr>
              <w:t>ng s</w:t>
            </w:r>
            <w:r w:rsidRPr="000A24AE">
              <w:rPr>
                <w:rFonts w:ascii="Times New Roman" w:hAnsi="Times New Roman" w:cs="Times New Roman"/>
                <w:lang w:val="en-US"/>
              </w:rPr>
              <w:t>ố</w:t>
            </w:r>
            <w:r w:rsidRPr="000A24AE">
              <w:rPr>
                <w:rFonts w:ascii="Times New Roman" w:hAnsi="Times New Roman" w:cs="Times New Roman"/>
              </w:rPr>
              <w:t xml:space="preserve"> đơn vị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2101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Đơn vị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đơn vị tăng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2102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Đơn vị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</w:t>
            </w:r>
            <w:r w:rsidRPr="000A24AE">
              <w:rPr>
                <w:rFonts w:ascii="Times New Roman" w:hAnsi="Times New Roman" w:cs="Times New Roman"/>
                <w:lang w:val="en-US"/>
              </w:rPr>
              <w:t>ố</w:t>
            </w:r>
            <w:r w:rsidRPr="000A24AE">
              <w:rPr>
                <w:rFonts w:ascii="Times New Roman" w:hAnsi="Times New Roman" w:cs="Times New Roman"/>
              </w:rPr>
              <w:t xml:space="preserve"> đơn vị giảm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2103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Đơn vị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Tổng số lao động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2104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Người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Trong đó: số lao động nữ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2105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Người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lao động tăng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2106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Người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lao động giảm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2107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Người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Tổng quỹ lương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2108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Quỹ lương tăng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2109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Quỹ lương giảm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2110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lao động</w:t>
            </w:r>
            <w:r w:rsidRPr="000A24A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A24AE">
              <w:rPr>
                <w:rFonts w:ascii="Times New Roman" w:hAnsi="Times New Roman" w:cs="Times New Roman"/>
              </w:rPr>
              <w:t>có tiền lương dưới 1,07 lương tối thiểu vùng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2111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Người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phải thu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2401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phải thu tăng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2402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phải thu giảm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2403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Điều chỉnh tăng số phải thu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2404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Trong đó: tăng năm trước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Điều chỉnh giảm s</w:t>
            </w:r>
            <w:r w:rsidRPr="000A24AE">
              <w:rPr>
                <w:rFonts w:ascii="Times New Roman" w:hAnsi="Times New Roman" w:cs="Times New Roman"/>
                <w:lang w:val="en-US"/>
              </w:rPr>
              <w:t>ố</w:t>
            </w:r>
            <w:r w:rsidRPr="000A24AE">
              <w:rPr>
                <w:rFonts w:ascii="Times New Roman" w:hAnsi="Times New Roman" w:cs="Times New Roman"/>
              </w:rPr>
              <w:t xml:space="preserve"> phải thu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2405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Trong đó: giảm năm trước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ph</w:t>
            </w:r>
            <w:r w:rsidRPr="000A24AE">
              <w:rPr>
                <w:rFonts w:ascii="Times New Roman" w:hAnsi="Times New Roman" w:cs="Times New Roman"/>
                <w:lang w:val="en-US"/>
              </w:rPr>
              <w:t>ả</w:t>
            </w:r>
            <w:r w:rsidRPr="000A24AE">
              <w:rPr>
                <w:rFonts w:ascii="Times New Roman" w:hAnsi="Times New Roman" w:cs="Times New Roman"/>
              </w:rPr>
              <w:t>i thu lãi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2421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  <w:lang w:val="en-US"/>
              </w:rPr>
              <w:t>Điều chỉnh</w:t>
            </w:r>
            <w:r w:rsidRPr="000A24AE">
              <w:rPr>
                <w:rFonts w:ascii="Times New Roman" w:hAnsi="Times New Roman" w:cs="Times New Roman"/>
              </w:rPr>
              <w:t xml:space="preserve"> tăng s</w:t>
            </w:r>
            <w:r w:rsidRPr="000A24AE">
              <w:rPr>
                <w:rFonts w:ascii="Times New Roman" w:hAnsi="Times New Roman" w:cs="Times New Roman"/>
                <w:lang w:val="en-US"/>
              </w:rPr>
              <w:t>ố</w:t>
            </w:r>
            <w:r w:rsidRPr="000A24AE">
              <w:rPr>
                <w:rFonts w:ascii="Times New Roman" w:hAnsi="Times New Roman" w:cs="Times New Roman"/>
              </w:rPr>
              <w:t xml:space="preserve"> phải thu lãi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2422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Điều chỉnh giảm số phải thu lãi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2423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0A24AE">
              <w:rPr>
                <w:rFonts w:ascii="Times New Roman" w:hAnsi="Times New Roman" w:cs="Times New Roman"/>
              </w:rPr>
              <w:t>Số nộp thiếu kỳ trước chuyển sang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2407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nộp thi</w:t>
            </w:r>
            <w:r w:rsidRPr="000A24AE">
              <w:rPr>
                <w:rFonts w:ascii="Times New Roman" w:hAnsi="Times New Roman" w:cs="Times New Roman"/>
                <w:lang w:val="en-US"/>
              </w:rPr>
              <w:t>ế</w:t>
            </w:r>
            <w:r w:rsidRPr="000A24AE">
              <w:rPr>
                <w:rFonts w:ascii="Times New Roman" w:hAnsi="Times New Roman" w:cs="Times New Roman"/>
              </w:rPr>
              <w:t>u lãi kỳ trước chuyển sang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2408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</w:t>
            </w:r>
            <w:r w:rsidRPr="000A24AE">
              <w:rPr>
                <w:rFonts w:ascii="Times New Roman" w:hAnsi="Times New Roman" w:cs="Times New Roman"/>
                <w:lang w:val="en-US"/>
              </w:rPr>
              <w:t>ố</w:t>
            </w:r>
            <w:r w:rsidRPr="000A24AE">
              <w:rPr>
                <w:rFonts w:ascii="Times New Roman" w:hAnsi="Times New Roman" w:cs="Times New Roman"/>
              </w:rPr>
              <w:t xml:space="preserve"> đã thu phải đóng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2409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đã thu lãi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2413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Điều chỉnh tăng số đã thu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2411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0A24AE">
              <w:rPr>
                <w:rFonts w:ascii="Times New Roman" w:hAnsi="Times New Roman" w:cs="Times New Roman"/>
              </w:rPr>
              <w:t xml:space="preserve">Trong đó: tăng năm trước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Điều chỉnh giảm số đã thu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2412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Trong đó: giảm năm trước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nợ chuyển sang kỳ sau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2415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nợ lãi chuyển sang kỳ sau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2416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đơn vị có nợ dưới 1 tháng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Đơ</w:t>
            </w:r>
            <w:r w:rsidRPr="000A24AE">
              <w:rPr>
                <w:rFonts w:ascii="Times New Roman" w:hAnsi="Times New Roman" w:cs="Times New Roman"/>
                <w:lang w:val="en-US"/>
              </w:rPr>
              <w:t xml:space="preserve">n </w:t>
            </w:r>
            <w:r w:rsidRPr="000A24AE">
              <w:rPr>
                <w:rFonts w:ascii="Times New Roman" w:hAnsi="Times New Roman" w:cs="Times New Roman"/>
              </w:rPr>
              <w:t>vị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tiền nợ dưới 1 tháng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đơn vị có nợ từ 1 đến dưới 3 tháng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Đơn vị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tiền nợ từ 1 đến dưới 3 tháng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đơn vị có n</w:t>
            </w:r>
            <w:r w:rsidRPr="000A24AE">
              <w:rPr>
                <w:rFonts w:ascii="Times New Roman" w:hAnsi="Times New Roman" w:cs="Times New Roman"/>
                <w:lang w:val="en-US"/>
              </w:rPr>
              <w:t xml:space="preserve">ợ </w:t>
            </w:r>
            <w:r w:rsidRPr="000A24AE">
              <w:rPr>
                <w:rFonts w:ascii="Times New Roman" w:hAnsi="Times New Roman" w:cs="Times New Roman"/>
              </w:rPr>
              <w:t>từ 3 đến dưới 6 tháng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Đơn vị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tiền nợ từ</w:t>
            </w:r>
            <w:r w:rsidRPr="000A24A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A24AE">
              <w:rPr>
                <w:rFonts w:ascii="Times New Roman" w:hAnsi="Times New Roman" w:cs="Times New Roman"/>
              </w:rPr>
              <w:t>3 đến dưới 6 tháng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đơn vị có nợ từ 6 đến dưới 12 tháng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Đơn vị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</w:t>
            </w:r>
            <w:r w:rsidRPr="000A24AE">
              <w:rPr>
                <w:rFonts w:ascii="Times New Roman" w:hAnsi="Times New Roman" w:cs="Times New Roman"/>
                <w:lang w:val="en-US"/>
              </w:rPr>
              <w:t>ố</w:t>
            </w:r>
            <w:r w:rsidRPr="000A24AE">
              <w:rPr>
                <w:rFonts w:ascii="Times New Roman" w:hAnsi="Times New Roman" w:cs="Times New Roman"/>
              </w:rPr>
              <w:t xml:space="preserve"> tiền nợ từ 6 đến dưới 12 tháng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đơn v</w:t>
            </w:r>
            <w:r w:rsidRPr="000A24AE">
              <w:rPr>
                <w:rFonts w:ascii="Times New Roman" w:hAnsi="Times New Roman" w:cs="Times New Roman"/>
                <w:lang w:val="en-US"/>
              </w:rPr>
              <w:t>ị</w:t>
            </w:r>
            <w:r w:rsidRPr="000A24AE">
              <w:rPr>
                <w:rFonts w:ascii="Times New Roman" w:hAnsi="Times New Roman" w:cs="Times New Roman"/>
              </w:rPr>
              <w:t xml:space="preserve"> có nợ trên 12 tháng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Đơn vị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tiền nợ từ trên 12 tháng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Đồng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</w:t>
            </w:r>
            <w:r w:rsidRPr="000A24AE">
              <w:rPr>
                <w:rFonts w:ascii="Times New Roman" w:hAnsi="Times New Roman" w:cs="Times New Roman"/>
                <w:lang w:val="en-US"/>
              </w:rPr>
              <w:t>ố</w:t>
            </w:r>
            <w:r w:rsidRPr="000A24AE">
              <w:rPr>
                <w:rFonts w:ascii="Times New Roman" w:hAnsi="Times New Roman" w:cs="Times New Roman"/>
              </w:rPr>
              <w:t xml:space="preserve"> đơn vị mất tích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24AE">
              <w:rPr>
                <w:rFonts w:ascii="Times New Roman" w:hAnsi="Times New Roman" w:cs="Times New Roman"/>
              </w:rPr>
              <w:t>Đơn vị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</w:t>
            </w:r>
            <w:r w:rsidRPr="000A24AE">
              <w:rPr>
                <w:rFonts w:ascii="Times New Roman" w:hAnsi="Times New Roman" w:cs="Times New Roman"/>
                <w:lang w:val="en-US"/>
              </w:rPr>
              <w:t>ố</w:t>
            </w:r>
            <w:r w:rsidRPr="000A24AE">
              <w:rPr>
                <w:rFonts w:ascii="Times New Roman" w:hAnsi="Times New Roman" w:cs="Times New Roman"/>
              </w:rPr>
              <w:t xml:space="preserve"> đơn vị đang giải thể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Đơn vị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24AE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đơn v</w:t>
            </w:r>
            <w:r w:rsidRPr="000A24AE">
              <w:rPr>
                <w:rFonts w:ascii="Times New Roman" w:hAnsi="Times New Roman" w:cs="Times New Roman"/>
                <w:lang w:val="en-US"/>
              </w:rPr>
              <w:t xml:space="preserve">ị </w:t>
            </w:r>
            <w:r w:rsidRPr="000A24AE">
              <w:rPr>
                <w:rFonts w:ascii="Times New Roman" w:hAnsi="Times New Roman" w:cs="Times New Roman"/>
              </w:rPr>
              <w:t>gi</w:t>
            </w:r>
            <w:r w:rsidRPr="000A24AE">
              <w:rPr>
                <w:rFonts w:ascii="Times New Roman" w:hAnsi="Times New Roman" w:cs="Times New Roman"/>
                <w:lang w:val="en-US"/>
              </w:rPr>
              <w:t>ả</w:t>
            </w:r>
            <w:r w:rsidRPr="000A24AE">
              <w:rPr>
                <w:rFonts w:ascii="Times New Roman" w:hAnsi="Times New Roman" w:cs="Times New Roman"/>
              </w:rPr>
              <w:t>i thể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Đơn vị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đơn vị được tạm đừng đóng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Đơn vị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0A24AE">
              <w:rPr>
                <w:rFonts w:ascii="Times New Roman" w:hAnsi="Times New Roman" w:cs="Times New Roman"/>
              </w:rPr>
              <w:t>Số đơn vị được khoanh n</w:t>
            </w:r>
            <w:r w:rsidRPr="000A24AE">
              <w:rPr>
                <w:rFonts w:ascii="Times New Roman" w:hAnsi="Times New Roman" w:cs="Times New Roman"/>
                <w:lang w:val="en-US"/>
              </w:rPr>
              <w:t>ợ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Đơn vị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0A24AE">
              <w:rPr>
                <w:rFonts w:ascii="Times New Roman" w:hAnsi="Times New Roman" w:cs="Times New Roman"/>
                <w:b/>
              </w:rPr>
              <w:t>Số thu thừa ch</w:t>
            </w:r>
            <w:r w:rsidRPr="000A24AE">
              <w:rPr>
                <w:rFonts w:ascii="Times New Roman" w:hAnsi="Times New Roman" w:cs="Times New Roman"/>
                <w:b/>
                <w:lang w:val="en-US"/>
              </w:rPr>
              <w:t>ư</w:t>
            </w:r>
            <w:r w:rsidRPr="000A24AE">
              <w:rPr>
                <w:rFonts w:ascii="Times New Roman" w:hAnsi="Times New Roman" w:cs="Times New Roman"/>
                <w:b/>
              </w:rPr>
              <w:t>a phân b</w:t>
            </w:r>
            <w:r w:rsidRPr="000A24AE">
              <w:rPr>
                <w:rFonts w:ascii="Times New Roman" w:hAnsi="Times New Roman" w:cs="Times New Roman"/>
                <w:b/>
                <w:lang w:val="en-US"/>
              </w:rPr>
              <w:t>ổ</w:t>
            </w:r>
            <w:r w:rsidRPr="000A24AE">
              <w:rPr>
                <w:rFonts w:ascii="Times New Roman" w:hAnsi="Times New Roman" w:cs="Times New Roman"/>
                <w:b/>
              </w:rPr>
              <w:t xml:space="preserve"> chuyển kỳ sau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0A24AE">
              <w:rPr>
                <w:rFonts w:ascii="Times New Roman" w:hAnsi="Times New Roman" w:cs="Times New Roman"/>
                <w:b/>
              </w:rPr>
              <w:t>KHỐI DOANH NGHIỆP ĐTNN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0A24AE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0A24AE">
              <w:rPr>
                <w:rFonts w:ascii="Times New Roman" w:hAnsi="Times New Roman" w:cs="Times New Roman"/>
                <w:b/>
              </w:rPr>
              <w:t xml:space="preserve">Số thu thừa </w:t>
            </w:r>
            <w:r w:rsidRPr="000A24AE">
              <w:rPr>
                <w:rFonts w:ascii="Times New Roman" w:hAnsi="Times New Roman" w:cs="Times New Roman"/>
                <w:b/>
                <w:lang w:val="en-US"/>
              </w:rPr>
              <w:t>chưa</w:t>
            </w:r>
            <w:r w:rsidRPr="000A24AE">
              <w:rPr>
                <w:rFonts w:ascii="Times New Roman" w:hAnsi="Times New Roman" w:cs="Times New Roman"/>
                <w:b/>
              </w:rPr>
              <w:t xml:space="preserve"> phân bổ kỳ trước chuyển sang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Các chỉ tiêu báo cáo tương tự như khối doanh nghiệp nhà nước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  <w:b/>
                <w:lang w:val="en-US"/>
              </w:rPr>
            </w:pPr>
            <w:r w:rsidRPr="000A24AE">
              <w:rPr>
                <w:rFonts w:ascii="Times New Roman" w:hAnsi="Times New Roman" w:cs="Times New Roman"/>
                <w:b/>
                <w:lang w:val="en-US"/>
              </w:rPr>
              <w:t>KHỐI DOANH NGHIỆP NGOÀI NHÀ NƯỚC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0A24AE">
              <w:rPr>
                <w:rFonts w:ascii="Times New Roman" w:hAnsi="Times New Roman" w:cs="Times New Roman"/>
                <w:b/>
              </w:rPr>
              <w:t>I.</w:t>
            </w:r>
            <w:r w:rsidRPr="000A24A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0A24AE">
              <w:rPr>
                <w:rFonts w:ascii="Times New Roman" w:hAnsi="Times New Roman" w:cs="Times New Roman"/>
                <w:b/>
              </w:rPr>
              <w:t>C</w:t>
            </w:r>
            <w:r w:rsidRPr="000A24AE">
              <w:rPr>
                <w:rFonts w:ascii="Times New Roman" w:hAnsi="Times New Roman" w:cs="Times New Roman"/>
                <w:b/>
                <w:lang w:val="en-US"/>
              </w:rPr>
              <w:t>ô</w:t>
            </w:r>
            <w:r w:rsidRPr="000A24AE">
              <w:rPr>
                <w:rFonts w:ascii="Times New Roman" w:hAnsi="Times New Roman" w:cs="Times New Roman"/>
                <w:b/>
              </w:rPr>
              <w:t>ng</w:t>
            </w:r>
            <w:r w:rsidRPr="000A24A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0A24AE">
              <w:rPr>
                <w:rFonts w:ascii="Times New Roman" w:hAnsi="Times New Roman" w:cs="Times New Roman"/>
                <w:b/>
              </w:rPr>
              <w:t>ty</w:t>
            </w:r>
            <w:r w:rsidRPr="000A24A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0A24AE">
              <w:rPr>
                <w:rFonts w:ascii="Times New Roman" w:hAnsi="Times New Roman" w:cs="Times New Roman"/>
                <w:b/>
              </w:rPr>
              <w:t>TNHH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0A24AE">
              <w:rPr>
                <w:rFonts w:ascii="Times New Roman" w:hAnsi="Times New Roman" w:cs="Times New Roman"/>
                <w:b/>
              </w:rPr>
              <w:t>Số thu th</w:t>
            </w:r>
            <w:r w:rsidRPr="000A24AE">
              <w:rPr>
                <w:rFonts w:ascii="Times New Roman" w:hAnsi="Times New Roman" w:cs="Times New Roman"/>
                <w:b/>
                <w:lang w:val="en-US"/>
              </w:rPr>
              <w:t>ừ</w:t>
            </w:r>
            <w:r w:rsidRPr="000A24AE">
              <w:rPr>
                <w:rFonts w:ascii="Times New Roman" w:hAnsi="Times New Roman" w:cs="Times New Roman"/>
                <w:b/>
              </w:rPr>
              <w:t>a ch</w:t>
            </w:r>
            <w:r w:rsidRPr="000A24AE">
              <w:rPr>
                <w:rFonts w:ascii="Times New Roman" w:hAnsi="Times New Roman" w:cs="Times New Roman"/>
                <w:b/>
                <w:lang w:val="en-US"/>
              </w:rPr>
              <w:t>ư</w:t>
            </w:r>
            <w:r w:rsidRPr="000A24AE">
              <w:rPr>
                <w:rFonts w:ascii="Times New Roman" w:hAnsi="Times New Roman" w:cs="Times New Roman"/>
                <w:b/>
              </w:rPr>
              <w:t>a phân b</w:t>
            </w:r>
            <w:r w:rsidRPr="000A24AE">
              <w:rPr>
                <w:rFonts w:ascii="Times New Roman" w:hAnsi="Times New Roman" w:cs="Times New Roman"/>
                <w:b/>
                <w:lang w:val="en-US"/>
              </w:rPr>
              <w:t>ổ</w:t>
            </w:r>
            <w:r w:rsidRPr="000A24AE">
              <w:rPr>
                <w:rFonts w:ascii="Times New Roman" w:hAnsi="Times New Roman" w:cs="Times New Roman"/>
                <w:b/>
              </w:rPr>
              <w:t xml:space="preserve"> kỳ trư</w:t>
            </w:r>
            <w:r w:rsidRPr="000A24AE">
              <w:rPr>
                <w:rFonts w:ascii="Times New Roman" w:hAnsi="Times New Roman" w:cs="Times New Roman"/>
                <w:b/>
                <w:lang w:val="en-US"/>
              </w:rPr>
              <w:t>ớ</w:t>
            </w:r>
            <w:r w:rsidRPr="000A24AE">
              <w:rPr>
                <w:rFonts w:ascii="Times New Roman" w:hAnsi="Times New Roman" w:cs="Times New Roman"/>
                <w:b/>
              </w:rPr>
              <w:t>c chuyển sang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Các chỉ tiêu báo cáo tương tự như khối doanh nghiệp nhà nước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0A24AE">
              <w:rPr>
                <w:rFonts w:ascii="Times New Roman" w:hAnsi="Times New Roman" w:cs="Times New Roman"/>
                <w:b/>
              </w:rPr>
              <w:t xml:space="preserve">2. Công </w:t>
            </w:r>
            <w:r w:rsidRPr="000A24AE">
              <w:rPr>
                <w:rFonts w:ascii="Times New Roman" w:hAnsi="Times New Roman" w:cs="Times New Roman"/>
                <w:b/>
                <w:lang w:val="en-US"/>
              </w:rPr>
              <w:t>t</w:t>
            </w:r>
            <w:r w:rsidRPr="000A24AE">
              <w:rPr>
                <w:rFonts w:ascii="Times New Roman" w:hAnsi="Times New Roman" w:cs="Times New Roman"/>
                <w:b/>
              </w:rPr>
              <w:t>y cổ phần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0A24AE">
              <w:rPr>
                <w:rFonts w:ascii="Times New Roman" w:hAnsi="Times New Roman" w:cs="Times New Roman"/>
                <w:b/>
              </w:rPr>
              <w:t>Số thu thừa chưa phân b</w:t>
            </w:r>
            <w:r w:rsidRPr="000A24AE">
              <w:rPr>
                <w:rFonts w:ascii="Times New Roman" w:hAnsi="Times New Roman" w:cs="Times New Roman"/>
                <w:b/>
                <w:lang w:val="en-US"/>
              </w:rPr>
              <w:t>ổ</w:t>
            </w:r>
            <w:r w:rsidRPr="000A24AE">
              <w:rPr>
                <w:rFonts w:ascii="Times New Roman" w:hAnsi="Times New Roman" w:cs="Times New Roman"/>
                <w:b/>
              </w:rPr>
              <w:t xml:space="preserve"> kỳ trước chuyển sang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Các chỉ tiêu báo cáo tương tự như khối doanh nghiệp nhà nước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0A24AE">
              <w:rPr>
                <w:rFonts w:ascii="Times New Roman" w:hAnsi="Times New Roman" w:cs="Times New Roman"/>
                <w:b/>
              </w:rPr>
              <w:t>3. Doanh nghiệp tư</w:t>
            </w:r>
            <w:r w:rsidRPr="000A24A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0A24AE">
              <w:rPr>
                <w:rFonts w:ascii="Times New Roman" w:hAnsi="Times New Roman" w:cs="Times New Roman"/>
                <w:b/>
              </w:rPr>
              <w:t>nhân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0A24AE">
              <w:rPr>
                <w:rFonts w:ascii="Times New Roman" w:hAnsi="Times New Roman" w:cs="Times New Roman"/>
                <w:b/>
              </w:rPr>
              <w:t>Số thu thừa chưa phân b</w:t>
            </w:r>
            <w:r w:rsidRPr="000A24AE">
              <w:rPr>
                <w:rFonts w:ascii="Times New Roman" w:hAnsi="Times New Roman" w:cs="Times New Roman"/>
                <w:b/>
                <w:lang w:val="en-US"/>
              </w:rPr>
              <w:t>ổ</w:t>
            </w:r>
            <w:r w:rsidRPr="000A24AE">
              <w:rPr>
                <w:rFonts w:ascii="Times New Roman" w:hAnsi="Times New Roman" w:cs="Times New Roman"/>
                <w:b/>
              </w:rPr>
              <w:t xml:space="preserve"> kỳ trướ</w:t>
            </w:r>
            <w:r w:rsidRPr="000A24AE"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Pr="000A24AE">
              <w:rPr>
                <w:rFonts w:ascii="Times New Roman" w:hAnsi="Times New Roman" w:cs="Times New Roman"/>
                <w:b/>
              </w:rPr>
              <w:t xml:space="preserve"> chuy</w:t>
            </w:r>
            <w:r w:rsidRPr="000A24AE">
              <w:rPr>
                <w:rFonts w:ascii="Times New Roman" w:hAnsi="Times New Roman" w:cs="Times New Roman"/>
                <w:b/>
                <w:lang w:val="en-US"/>
              </w:rPr>
              <w:t>ể</w:t>
            </w:r>
            <w:r w:rsidRPr="000A24AE">
              <w:rPr>
                <w:rFonts w:ascii="Times New Roman" w:hAnsi="Times New Roman" w:cs="Times New Roman"/>
                <w:b/>
              </w:rPr>
              <w:t>n</w:t>
            </w:r>
            <w:r w:rsidRPr="000A24A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0A24AE">
              <w:rPr>
                <w:rFonts w:ascii="Times New Roman" w:hAnsi="Times New Roman" w:cs="Times New Roman"/>
                <w:b/>
              </w:rPr>
              <w:t>sang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Các chỉ tiêu báo cáo tương tự như khối doanh nghiệp nhà nước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0A24AE">
              <w:rPr>
                <w:rFonts w:ascii="Times New Roman" w:hAnsi="Times New Roman" w:cs="Times New Roman"/>
                <w:b/>
              </w:rPr>
              <w:t>4. Công ty h</w:t>
            </w:r>
            <w:r w:rsidRPr="000A24AE">
              <w:rPr>
                <w:rFonts w:ascii="Times New Roman" w:hAnsi="Times New Roman" w:cs="Times New Roman"/>
                <w:b/>
                <w:lang w:val="en-US"/>
              </w:rPr>
              <w:t>ợ</w:t>
            </w:r>
            <w:r w:rsidRPr="000A24AE">
              <w:rPr>
                <w:rFonts w:ascii="Times New Roman" w:hAnsi="Times New Roman" w:cs="Times New Roman"/>
                <w:b/>
              </w:rPr>
              <w:t>p danh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0A24AE">
              <w:rPr>
                <w:rFonts w:ascii="Times New Roman" w:hAnsi="Times New Roman" w:cs="Times New Roman"/>
                <w:b/>
              </w:rPr>
              <w:t>Số thu thừa ch</w:t>
            </w:r>
            <w:r w:rsidRPr="000A24AE">
              <w:rPr>
                <w:rFonts w:ascii="Times New Roman" w:hAnsi="Times New Roman" w:cs="Times New Roman"/>
                <w:b/>
                <w:lang w:val="en-US"/>
              </w:rPr>
              <w:t>ư</w:t>
            </w:r>
            <w:r w:rsidRPr="000A24AE">
              <w:rPr>
                <w:rFonts w:ascii="Times New Roman" w:hAnsi="Times New Roman" w:cs="Times New Roman"/>
                <w:b/>
              </w:rPr>
              <w:t>a phân bổ kỳ trước chuyển sang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Các chỉ tiêu báo cáo tương tự như khối doanh nghiệp nhà nước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0A24AE">
              <w:rPr>
                <w:rFonts w:ascii="Times New Roman" w:hAnsi="Times New Roman" w:cs="Times New Roman"/>
                <w:b/>
              </w:rPr>
              <w:t>KHỐI HÀNH CHÍNH, ĐẢNG, ĐOÀN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0A24AE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0A24AE">
              <w:rPr>
                <w:rFonts w:ascii="Times New Roman" w:hAnsi="Times New Roman" w:cs="Times New Roman"/>
                <w:b/>
              </w:rPr>
              <w:t>Số thu thừa chưa phân bổ kỳ trước chuyển sang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Các chỉ tiêu báo cáo tương tự như khối doanh nghiệp nhà nước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0A24AE">
              <w:rPr>
                <w:rFonts w:ascii="Times New Roman" w:hAnsi="Times New Roman" w:cs="Times New Roman"/>
                <w:b/>
              </w:rPr>
              <w:t>KHỐI SỰ NGHIỆP CÔNG LẬP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0A24AE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0A24AE">
              <w:rPr>
                <w:rFonts w:ascii="Times New Roman" w:hAnsi="Times New Roman" w:cs="Times New Roman"/>
                <w:b/>
              </w:rPr>
              <w:t>Số thu thừa chưa phân bổ kỳ trướ</w:t>
            </w:r>
            <w:r w:rsidRPr="000A24AE"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Pr="000A24AE">
              <w:rPr>
                <w:rFonts w:ascii="Times New Roman" w:hAnsi="Times New Roman" w:cs="Times New Roman"/>
                <w:b/>
              </w:rPr>
              <w:t xml:space="preserve"> chuyển sang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0A24AE">
              <w:rPr>
                <w:rFonts w:ascii="Times New Roman" w:hAnsi="Times New Roman" w:cs="Times New Roman"/>
                <w:lang w:val="en-US"/>
              </w:rPr>
              <w:t>………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  <w:lang w:val="en-US"/>
              </w:rPr>
              <w:t>………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1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0A24AE">
              <w:rPr>
                <w:rFonts w:ascii="Times New Roman" w:hAnsi="Times New Roman" w:cs="Times New Roman"/>
                <w:b/>
              </w:rPr>
              <w:t>CẤP SỔ BHXH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Tổng số lao động đã được c</w:t>
            </w:r>
            <w:r w:rsidRPr="000A24AE">
              <w:rPr>
                <w:rFonts w:ascii="Times New Roman" w:hAnsi="Times New Roman" w:cs="Times New Roman"/>
                <w:lang w:val="en-US"/>
              </w:rPr>
              <w:t>ấ</w:t>
            </w:r>
            <w:r w:rsidRPr="000A24AE">
              <w:rPr>
                <w:rFonts w:ascii="Times New Roman" w:hAnsi="Times New Roman" w:cs="Times New Roman"/>
              </w:rPr>
              <w:t>p sổ kỳ trước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Tổng số lao động chưa được cấp sổ kỳ trước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2501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Người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</w:t>
            </w:r>
            <w:r w:rsidRPr="000A24AE">
              <w:rPr>
                <w:rFonts w:ascii="Times New Roman" w:hAnsi="Times New Roman" w:cs="Times New Roman"/>
                <w:lang w:val="en-US"/>
              </w:rPr>
              <w:t>ố</w:t>
            </w:r>
            <w:r w:rsidRPr="000A24AE">
              <w:rPr>
                <w:rFonts w:ascii="Times New Roman" w:hAnsi="Times New Roman" w:cs="Times New Roman"/>
              </w:rPr>
              <w:t xml:space="preserve"> LĐ tăng đã có sổ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2502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Người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 xml:space="preserve">Số LĐ </w:t>
            </w:r>
            <w:r w:rsidRPr="000A24AE">
              <w:rPr>
                <w:rFonts w:ascii="Times New Roman" w:hAnsi="Times New Roman" w:cs="Times New Roman"/>
                <w:lang w:val="en-US"/>
              </w:rPr>
              <w:t>tă</w:t>
            </w:r>
            <w:r w:rsidRPr="000A24AE">
              <w:rPr>
                <w:rFonts w:ascii="Times New Roman" w:hAnsi="Times New Roman" w:cs="Times New Roman"/>
              </w:rPr>
              <w:t>ng chưa có sổ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2503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Người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Tổng số LĐ được cấp sổ trong kỳ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2506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Người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Tổng số LĐ giảm đã có sổ trong kỳ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2507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Người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24AE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 xml:space="preserve">Số LĐ giải </w:t>
            </w:r>
            <w:r w:rsidRPr="000A24AE">
              <w:rPr>
                <w:rFonts w:ascii="Times New Roman" w:hAnsi="Times New Roman" w:cs="Times New Roman"/>
                <w:lang w:val="en-US"/>
              </w:rPr>
              <w:t>quyết</w:t>
            </w:r>
            <w:r w:rsidRPr="000A24AE">
              <w:rPr>
                <w:rFonts w:ascii="Times New Roman" w:hAnsi="Times New Roman" w:cs="Times New Roman"/>
              </w:rPr>
              <w:t xml:space="preserve"> hưu trí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Người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LĐ giải quyết tử tuất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Ng</w:t>
            </w:r>
            <w:r w:rsidRPr="000A24AE">
              <w:rPr>
                <w:rFonts w:ascii="Times New Roman" w:hAnsi="Times New Roman" w:cs="Times New Roman"/>
                <w:lang w:val="en-US"/>
              </w:rPr>
              <w:t>ườ</w:t>
            </w:r>
            <w:r w:rsidRPr="000A24AE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LĐ ngừng đóng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Người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LĐ giảm khác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Người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Tổng số lao động đã được cấp sổ đến thời điểm cuối kỳ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2509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Người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</w:t>
            </w:r>
            <w:r w:rsidRPr="000A24AE">
              <w:rPr>
                <w:rFonts w:ascii="Times New Roman" w:hAnsi="Times New Roman" w:cs="Times New Roman"/>
                <w:lang w:val="en-US"/>
              </w:rPr>
              <w:t>ổ</w:t>
            </w:r>
            <w:r w:rsidRPr="000A24AE">
              <w:rPr>
                <w:rFonts w:ascii="Times New Roman" w:hAnsi="Times New Roman" w:cs="Times New Roman"/>
              </w:rPr>
              <w:t>ng số LĐ chưa được cấp sổ đến thời điểm cuối kỳ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2508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Người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Phôi bìa sổ BHXH tồn đầu kỳ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2701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Phôi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Phôi bìa s</w:t>
            </w:r>
            <w:r w:rsidRPr="000A24AE">
              <w:rPr>
                <w:rFonts w:ascii="Times New Roman" w:hAnsi="Times New Roman" w:cs="Times New Roman"/>
                <w:lang w:val="en-US"/>
              </w:rPr>
              <w:t>ổ</w:t>
            </w:r>
            <w:r w:rsidRPr="000A24AE">
              <w:rPr>
                <w:rFonts w:ascii="Times New Roman" w:hAnsi="Times New Roman" w:cs="Times New Roman"/>
              </w:rPr>
              <w:t xml:space="preserve"> BHXH đã nhận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27</w:t>
            </w:r>
            <w:r w:rsidRPr="000A24AE">
              <w:rPr>
                <w:rFonts w:ascii="Times New Roman" w:hAnsi="Times New Roman" w:cs="Times New Roman"/>
                <w:lang w:val="en-US"/>
              </w:rPr>
              <w:t>0</w:t>
            </w:r>
            <w:r w:rsidRPr="000A24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Phôi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Tổng số phôi bìa sổ BHXH đã sử dụng trong kỳ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2704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Phôi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phôi bìa sổ BHXH cấp mới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</w:t>
            </w:r>
            <w:r w:rsidRPr="000A24AE">
              <w:rPr>
                <w:rFonts w:ascii="Times New Roman" w:hAnsi="Times New Roman" w:cs="Times New Roman"/>
                <w:lang w:val="en-US"/>
              </w:rPr>
              <w:t>ố</w:t>
            </w:r>
            <w:r w:rsidRPr="000A24AE">
              <w:rPr>
                <w:rFonts w:ascii="Times New Roman" w:hAnsi="Times New Roman" w:cs="Times New Roman"/>
              </w:rPr>
              <w:t xml:space="preserve"> phôi bìa sổ BHXH cấp lại do mất, hỏng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phôi bìa sổ BHXH cấp lại do điều chỉnh thông tin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 xml:space="preserve">Số phôi bìa sổ BHXH cấp lại do </w:t>
            </w:r>
            <w:r w:rsidRPr="000A24AE">
              <w:rPr>
                <w:rFonts w:ascii="Times New Roman" w:hAnsi="Times New Roman" w:cs="Times New Roman"/>
                <w:lang w:val="en-US"/>
              </w:rPr>
              <w:t>hưởng</w:t>
            </w:r>
            <w:r w:rsidRPr="000A24AE">
              <w:rPr>
                <w:rFonts w:ascii="Times New Roman" w:hAnsi="Times New Roman" w:cs="Times New Roman"/>
              </w:rPr>
              <w:t xml:space="preserve"> trợ cấp 1 lần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phôi bìa s</w:t>
            </w:r>
            <w:r w:rsidRPr="000A24AE">
              <w:rPr>
                <w:rFonts w:ascii="Times New Roman" w:hAnsi="Times New Roman" w:cs="Times New Roman"/>
                <w:lang w:val="en-US"/>
              </w:rPr>
              <w:t>ổ</w:t>
            </w:r>
            <w:r w:rsidRPr="000A24AE">
              <w:rPr>
                <w:rFonts w:ascii="Times New Roman" w:hAnsi="Times New Roman" w:cs="Times New Roman"/>
              </w:rPr>
              <w:t xml:space="preserve"> BHXH cấp lại do nguyên nhân khác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phôi bìa sổ BHXH mất do bảo quản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 xml:space="preserve">Số phôi bìa sổ BHXH hỏng do </w:t>
            </w:r>
            <w:r w:rsidRPr="000A24AE">
              <w:rPr>
                <w:rFonts w:ascii="Times New Roman" w:hAnsi="Times New Roman" w:cs="Times New Roman"/>
              </w:rPr>
              <w:lastRenderedPageBreak/>
              <w:t>bảo quản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phôi bìa sổ BHXH hỏng do lỗi nhà in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phôi bìa sổ BHXH hỏng do in hỏng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phôi bìa sổ BHXH giảm khác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Phôi bìa sổ BHXH tồn cuối kỳ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2702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Phôi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1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0A24AE">
              <w:rPr>
                <w:rFonts w:ascii="Times New Roman" w:hAnsi="Times New Roman" w:cs="Times New Roman"/>
                <w:b/>
              </w:rPr>
              <w:t>CẤP THẺ B</w:t>
            </w:r>
            <w:r w:rsidRPr="000A24AE">
              <w:rPr>
                <w:rFonts w:ascii="Times New Roman" w:hAnsi="Times New Roman" w:cs="Times New Roman"/>
                <w:b/>
                <w:lang w:val="en-US"/>
              </w:rPr>
              <w:t>H</w:t>
            </w:r>
            <w:r w:rsidRPr="000A24AE">
              <w:rPr>
                <w:rFonts w:ascii="Times New Roman" w:hAnsi="Times New Roman" w:cs="Times New Roman"/>
                <w:b/>
              </w:rPr>
              <w:t>YT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24A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Tổng số thẻ BHYT có giá trị sử dụng kỳ trước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0A24AE">
              <w:rPr>
                <w:rFonts w:ascii="Times New Roman" w:hAnsi="Times New Roman" w:cs="Times New Roman"/>
              </w:rPr>
              <w:t xml:space="preserve">Thẻ BHYT tăng </w:t>
            </w:r>
            <w:r w:rsidRPr="000A24AE">
              <w:rPr>
                <w:rFonts w:ascii="Times New Roman" w:hAnsi="Times New Roman" w:cs="Times New Roman"/>
                <w:lang w:val="en-US"/>
              </w:rPr>
              <w:t>mới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Thẻ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Thẻ BHYT hết hạn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Thẻ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Tổng số thẻ BHYT có gi</w:t>
            </w:r>
            <w:r w:rsidRPr="000A24AE">
              <w:rPr>
                <w:rFonts w:ascii="Times New Roman" w:hAnsi="Times New Roman" w:cs="Times New Roman"/>
                <w:lang w:val="en-US"/>
              </w:rPr>
              <w:t>á</w:t>
            </w:r>
            <w:r w:rsidRPr="000A24AE">
              <w:rPr>
                <w:rFonts w:ascii="Times New Roman" w:hAnsi="Times New Roman" w:cs="Times New Roman"/>
              </w:rPr>
              <w:t xml:space="preserve"> trị sử dụng tại thời điểm cuối kỳ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2603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Thẻ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Phôi thẻ BHYT tồn đầu kỳ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2701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Phôi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Phôi thẻ BHYT đã nhận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2703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Phôi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Tổng số phôi thẻ BHYT đã sử dụng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2704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Phôi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phôi thẻ BHYT cấp tăng mới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phôi thẻ BHYT cấp lạ</w:t>
            </w:r>
            <w:r w:rsidRPr="000A24AE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A24AE">
              <w:rPr>
                <w:rFonts w:ascii="Times New Roman" w:hAnsi="Times New Roman" w:cs="Times New Roman"/>
              </w:rPr>
              <w:t>do mất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phôi thẻ BHYT cấp đổi do hỏng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phôi thẻ BHYT cấp đổi do sai thông tin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phôi thẻ B</w:t>
            </w:r>
            <w:r w:rsidRPr="000A24AE">
              <w:rPr>
                <w:rFonts w:ascii="Times New Roman" w:hAnsi="Times New Roman" w:cs="Times New Roman"/>
                <w:lang w:val="en-US"/>
              </w:rPr>
              <w:t>H</w:t>
            </w:r>
            <w:r w:rsidRPr="000A24AE">
              <w:rPr>
                <w:rFonts w:ascii="Times New Roman" w:hAnsi="Times New Roman" w:cs="Times New Roman"/>
              </w:rPr>
              <w:t>YT cấp đổi do đổi CSKCB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0A24AE">
              <w:rPr>
                <w:rFonts w:ascii="Times New Roman" w:hAnsi="Times New Roman" w:cs="Times New Roman"/>
              </w:rPr>
              <w:t xml:space="preserve">Số phôi thẻ BHYT cấp đổi </w:t>
            </w:r>
            <w:r w:rsidRPr="000A24AE">
              <w:rPr>
                <w:rFonts w:ascii="Times New Roman" w:hAnsi="Times New Roman" w:cs="Times New Roman"/>
                <w:lang w:val="en-US"/>
              </w:rPr>
              <w:t>d</w:t>
            </w:r>
            <w:r w:rsidRPr="000A24AE">
              <w:rPr>
                <w:rFonts w:ascii="Times New Roman" w:hAnsi="Times New Roman" w:cs="Times New Roman"/>
              </w:rPr>
              <w:t xml:space="preserve">o đổi quyền </w:t>
            </w:r>
            <w:r w:rsidRPr="000A24AE">
              <w:rPr>
                <w:rFonts w:ascii="Times New Roman" w:hAnsi="Times New Roman" w:cs="Times New Roman"/>
                <w:lang w:val="en-US"/>
              </w:rPr>
              <w:t>lợi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phôi thẻ BHYT cấp đổi do nguyên nhân khác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phôi thẻ BHYT mất do bảo quản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</w:t>
            </w:r>
            <w:r w:rsidRPr="000A24AE">
              <w:rPr>
                <w:rFonts w:ascii="Times New Roman" w:hAnsi="Times New Roman" w:cs="Times New Roman"/>
                <w:lang w:val="en-US"/>
              </w:rPr>
              <w:t>ố</w:t>
            </w:r>
            <w:r w:rsidRPr="000A24AE">
              <w:rPr>
                <w:rFonts w:ascii="Times New Roman" w:hAnsi="Times New Roman" w:cs="Times New Roman"/>
              </w:rPr>
              <w:t xml:space="preserve"> phôi thẻ BHYT hỏng do bảo quản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</w:t>
            </w:r>
            <w:r w:rsidRPr="000A24AE">
              <w:rPr>
                <w:rFonts w:ascii="Times New Roman" w:hAnsi="Times New Roman" w:cs="Times New Roman"/>
                <w:lang w:val="en-US"/>
              </w:rPr>
              <w:t>ố</w:t>
            </w:r>
            <w:r w:rsidRPr="000A24AE">
              <w:rPr>
                <w:rFonts w:ascii="Times New Roman" w:hAnsi="Times New Roman" w:cs="Times New Roman"/>
              </w:rPr>
              <w:t xml:space="preserve"> phôi thẻ BHYT hỏng do lỗi nhà in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phôi thẻ BHYT hỏng do in hỏng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Số phôi thẻ BHYT giảm khác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Phôi thẻ BHYT tồn cuối kỳ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2702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Phôi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24AE">
              <w:rPr>
                <w:rFonts w:ascii="Times New Roman" w:hAnsi="Times New Roman" w:cs="Times New Roman"/>
                <w:b/>
                <w:lang w:val="en-US"/>
              </w:rPr>
              <w:lastRenderedPageBreak/>
              <w:t>C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0A24AE">
              <w:rPr>
                <w:rFonts w:ascii="Times New Roman" w:hAnsi="Times New Roman" w:cs="Times New Roman"/>
                <w:b/>
              </w:rPr>
              <w:t>KH</w:t>
            </w:r>
            <w:r w:rsidRPr="000A24AE">
              <w:rPr>
                <w:rFonts w:ascii="Times New Roman" w:hAnsi="Times New Roman" w:cs="Times New Roman"/>
                <w:b/>
                <w:lang w:val="en-US"/>
              </w:rPr>
              <w:t>Ố</w:t>
            </w:r>
            <w:r w:rsidRPr="000A24AE">
              <w:rPr>
                <w:rFonts w:ascii="Times New Roman" w:hAnsi="Times New Roman" w:cs="Times New Roman"/>
                <w:b/>
              </w:rPr>
              <w:t>I LOẠI HÌNH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24AE">
              <w:rPr>
                <w:rFonts w:ascii="Times New Roman" w:hAnsi="Times New Roman" w:cs="Times New Roman"/>
                <w:b/>
              </w:rPr>
              <w:t>C</w:t>
            </w:r>
            <w:r w:rsidRPr="000A24AE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0A24AE">
              <w:rPr>
                <w:rFonts w:ascii="Times New Roman" w:hAnsi="Times New Roman" w:cs="Times New Roman"/>
                <w:b/>
              </w:rPr>
              <w:t>Thẻ BHYT còn hạn sử dụng đến thời điểm cuối kỳ theo khối loại hình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Nhóm do người lao động và người sử dụng lao động đóng, trong đó: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Thẻ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Doanh nghiệp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Thẻ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Hợp tác xã, liên hiệp hợp tác xã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Thẻ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Cơ quan hành chính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Thẻ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</w:t>
            </w:r>
            <w:r w:rsidRPr="000A24AE">
              <w:rPr>
                <w:rFonts w:ascii="Times New Roman" w:hAnsi="Times New Roman" w:cs="Times New Roman"/>
                <w:lang w:val="en-US"/>
              </w:rPr>
              <w:t>ổ</w:t>
            </w:r>
            <w:r w:rsidRPr="000A24AE">
              <w:rPr>
                <w:rFonts w:ascii="Times New Roman" w:hAnsi="Times New Roman" w:cs="Times New Roman"/>
              </w:rPr>
              <w:t xml:space="preserve"> chức nước ngoài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Thẻ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Các tổ chức khác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Thẻ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Cán bộ, công chức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Thẻ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Cán bộ xã phường không chuyên trách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Thẻ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Nhóm do tổ chức bảo hiểm xã hội đóng, trong đó: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Thẻ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Cán bộ hưu trí, mất sức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Thẻ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Trợ cấp tai nạn, bệnh nghề nghiệp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Thẻ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Người bị ốm dài ngày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Thẻ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Người từ đủ 80T trở lên hưởng trợ cấp tuất hàng tháng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Thẻ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 xml:space="preserve">Cán bộ XP </w:t>
            </w:r>
            <w:r w:rsidRPr="000A24AE">
              <w:rPr>
                <w:rFonts w:ascii="Times New Roman" w:hAnsi="Times New Roman" w:cs="Times New Roman"/>
                <w:lang w:val="en-US"/>
              </w:rPr>
              <w:t>hưởng</w:t>
            </w:r>
            <w:r w:rsidRPr="000A24AE">
              <w:rPr>
                <w:rFonts w:ascii="Times New Roman" w:hAnsi="Times New Roman" w:cs="Times New Roman"/>
              </w:rPr>
              <w:t xml:space="preserve"> trợ cấp từ BHXH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Thẻ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Người hưởng trợ cấp thất nghiệp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Thẻ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Công nhân cao su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Thẻ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Nhóm Ngân sách NN đ</w:t>
            </w:r>
            <w:r w:rsidRPr="000A24AE">
              <w:rPr>
                <w:rFonts w:ascii="Times New Roman" w:hAnsi="Times New Roman" w:cs="Times New Roman"/>
                <w:lang w:val="en-US"/>
              </w:rPr>
              <w:t>ó</w:t>
            </w:r>
            <w:r w:rsidRPr="000A24AE">
              <w:rPr>
                <w:rFonts w:ascii="Times New Roman" w:hAnsi="Times New Roman" w:cs="Times New Roman"/>
              </w:rPr>
              <w:t>ng, trong đó: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Thẻ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Quân nhân chuyên nghiệp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Thẻ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Công an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Thẻ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0A24AE">
              <w:rPr>
                <w:rFonts w:ascii="Times New Roman" w:hAnsi="Times New Roman" w:cs="Times New Roman"/>
              </w:rPr>
              <w:t>Người làm công tác cơ yếu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Thẻ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Cán bộ XP hưởng trợ cấp từ Ngân sách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Thẻ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Người đã thôi hưởng trợ cấp MSLĐ đang hưởng tr</w:t>
            </w:r>
            <w:r w:rsidRPr="000A24AE">
              <w:rPr>
                <w:rFonts w:ascii="Times New Roman" w:hAnsi="Times New Roman" w:cs="Times New Roman"/>
                <w:lang w:val="en-US"/>
              </w:rPr>
              <w:t>ợ</w:t>
            </w:r>
            <w:r w:rsidRPr="000A24AE">
              <w:rPr>
                <w:rFonts w:ascii="Times New Roman" w:hAnsi="Times New Roman" w:cs="Times New Roman"/>
              </w:rPr>
              <w:t xml:space="preserve"> cấp từ NS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Thẻ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Mẹ VN anh hùng, lão thành CM, TTB 81%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Thẻ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Có công khác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Thẻ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 xml:space="preserve">Cựu chiến binh, TNXP chống </w:t>
            </w:r>
            <w:r w:rsidRPr="000A24AE">
              <w:rPr>
                <w:rFonts w:ascii="Times New Roman" w:hAnsi="Times New Roman" w:cs="Times New Roman"/>
              </w:rPr>
              <w:lastRenderedPageBreak/>
              <w:t>pháp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Thẻ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Người tham gia KC chống Mỹ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Thẻ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Đại biểu QH, HĐND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Thẻ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Trẻ em dưới 6 tuổi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Thẻ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Bảo trợ xã hội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Thẻ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Hộ nghèo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Thẻ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Người dân tộc thiểu số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Thẻ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Ngườ</w:t>
            </w:r>
            <w:r w:rsidRPr="000A24AE">
              <w:rPr>
                <w:rFonts w:ascii="Times New Roman" w:hAnsi="Times New Roman" w:cs="Times New Roman"/>
                <w:lang w:val="en-US"/>
              </w:rPr>
              <w:t>i</w:t>
            </w:r>
            <w:r w:rsidRPr="000A24AE">
              <w:rPr>
                <w:rFonts w:ascii="Times New Roman" w:hAnsi="Times New Roman" w:cs="Times New Roman"/>
              </w:rPr>
              <w:t xml:space="preserve"> sống tại vùng đặc biệt khó khăn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Thẻ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Người s</w:t>
            </w:r>
            <w:r w:rsidRPr="000A24AE">
              <w:rPr>
                <w:rFonts w:ascii="Times New Roman" w:hAnsi="Times New Roman" w:cs="Times New Roman"/>
                <w:lang w:val="en-US"/>
              </w:rPr>
              <w:t>ố</w:t>
            </w:r>
            <w:r w:rsidRPr="000A24AE">
              <w:rPr>
                <w:rFonts w:ascii="Times New Roman" w:hAnsi="Times New Roman" w:cs="Times New Roman"/>
              </w:rPr>
              <w:t>ng tại xã đảo, huyện đ</w:t>
            </w:r>
            <w:r w:rsidRPr="000A24AE">
              <w:rPr>
                <w:rFonts w:ascii="Times New Roman" w:hAnsi="Times New Roman" w:cs="Times New Roman"/>
                <w:lang w:val="en-US"/>
              </w:rPr>
              <w:t>ả</w:t>
            </w:r>
            <w:r w:rsidRPr="000A24AE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Thẻ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Thân nhân liệt sĩ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Thẻ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Thân nhân người có công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Thẻ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Thân nhân quân đội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Thẻ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Thân nhân công an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Thẻ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Thân nhân cơ yếu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Thẻ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Người hiến tạng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Thẻ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Lưu học sinh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Thẻ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Người phục vụ người có công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Thẻ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Nhóm được ngân sách nhà nước hỗ tr</w:t>
            </w:r>
            <w:r w:rsidRPr="000A24AE">
              <w:rPr>
                <w:rFonts w:ascii="Times New Roman" w:hAnsi="Times New Roman" w:cs="Times New Roman"/>
                <w:lang w:val="en-US"/>
              </w:rPr>
              <w:t xml:space="preserve">ợ </w:t>
            </w:r>
            <w:r w:rsidRPr="000A24AE">
              <w:rPr>
                <w:rFonts w:ascii="Times New Roman" w:hAnsi="Times New Roman" w:cs="Times New Roman"/>
              </w:rPr>
              <w:t>mức đóng, trong đó: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Thẻ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Hộ gia đình cận nghèo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Thẻ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Học sinh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Thẻ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Sinh viên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Thẻ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 xml:space="preserve">Hộ gia </w:t>
            </w:r>
            <w:r w:rsidRPr="000A24AE">
              <w:rPr>
                <w:rFonts w:ascii="Times New Roman" w:hAnsi="Times New Roman" w:cs="Times New Roman"/>
                <w:lang w:val="en-US"/>
              </w:rPr>
              <w:t xml:space="preserve">đình </w:t>
            </w:r>
            <w:r w:rsidRPr="000A24AE">
              <w:rPr>
                <w:rFonts w:ascii="Times New Roman" w:hAnsi="Times New Roman" w:cs="Times New Roman"/>
              </w:rPr>
              <w:t>nông lâm ngư nghiệp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Thẻ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Nh</w:t>
            </w:r>
            <w:r w:rsidRPr="000A24AE">
              <w:rPr>
                <w:rFonts w:ascii="Times New Roman" w:hAnsi="Times New Roman" w:cs="Times New Roman"/>
                <w:lang w:val="en-US"/>
              </w:rPr>
              <w:t>ó</w:t>
            </w:r>
            <w:r w:rsidRPr="000A24AE">
              <w:rPr>
                <w:rFonts w:ascii="Times New Roman" w:hAnsi="Times New Roman" w:cs="Times New Roman"/>
              </w:rPr>
              <w:t>m tham gia BHYT theo hộ gia đình, trong đó: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Thẻ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Hộ gia đình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Thẻ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Nhóm khác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Thẻ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0A24AE">
              <w:rPr>
                <w:rFonts w:ascii="Times New Roman" w:hAnsi="Times New Roman" w:cs="Times New Roman"/>
                <w:b/>
              </w:rPr>
              <w:t>C2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0A24AE">
              <w:rPr>
                <w:rFonts w:ascii="Times New Roman" w:hAnsi="Times New Roman" w:cs="Times New Roman"/>
                <w:b/>
              </w:rPr>
              <w:t>Thẻ tăng mới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Nhóm do người lao động và người s</w:t>
            </w:r>
            <w:r w:rsidRPr="000A24AE">
              <w:rPr>
                <w:rFonts w:ascii="Times New Roman" w:hAnsi="Times New Roman" w:cs="Times New Roman"/>
                <w:lang w:val="en-US"/>
              </w:rPr>
              <w:t>ử</w:t>
            </w:r>
            <w:r w:rsidRPr="000A24AE">
              <w:rPr>
                <w:rFonts w:ascii="Times New Roman" w:hAnsi="Times New Roman" w:cs="Times New Roman"/>
              </w:rPr>
              <w:t xml:space="preserve"> d</w:t>
            </w:r>
            <w:r w:rsidRPr="000A24AE">
              <w:rPr>
                <w:rFonts w:ascii="Times New Roman" w:hAnsi="Times New Roman" w:cs="Times New Roman"/>
                <w:lang w:val="en-US"/>
              </w:rPr>
              <w:t>ụ</w:t>
            </w:r>
            <w:r w:rsidRPr="000A24AE">
              <w:rPr>
                <w:rFonts w:ascii="Times New Roman" w:hAnsi="Times New Roman" w:cs="Times New Roman"/>
              </w:rPr>
              <w:t>ng lao đ</w:t>
            </w:r>
            <w:r w:rsidRPr="000A24AE">
              <w:rPr>
                <w:rFonts w:ascii="Times New Roman" w:hAnsi="Times New Roman" w:cs="Times New Roman"/>
                <w:lang w:val="en-US"/>
              </w:rPr>
              <w:t>ộ</w:t>
            </w:r>
            <w:r w:rsidRPr="000A24AE">
              <w:rPr>
                <w:rFonts w:ascii="Times New Roman" w:hAnsi="Times New Roman" w:cs="Times New Roman"/>
              </w:rPr>
              <w:t>ng đóng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Thẻ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Nhóm do tổ chức bảo hiểm xã hội đóng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Thẻ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Nhóm Ngân sách nhà nước đóng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Thẻ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Nhóm được ngân sách nhà nước hỗ trợ mức đóng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Thẻ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 xml:space="preserve">Nhóm tham gia BHYT theo hộ </w:t>
            </w:r>
            <w:r w:rsidRPr="000A24AE">
              <w:rPr>
                <w:rFonts w:ascii="Times New Roman" w:hAnsi="Times New Roman" w:cs="Times New Roman"/>
              </w:rPr>
              <w:lastRenderedPageBreak/>
              <w:t>gia đình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Thẻ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24AE">
              <w:rPr>
                <w:rFonts w:ascii="Times New Roman" w:hAnsi="Times New Roman" w:cs="Times New Roman"/>
              </w:rPr>
              <w:lastRenderedPageBreak/>
              <w:t>V</w:t>
            </w:r>
            <w:r w:rsidRPr="000A24AE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Nhóm khác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Thẻ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0A24AE">
              <w:rPr>
                <w:rFonts w:ascii="Times New Roman" w:hAnsi="Times New Roman" w:cs="Times New Roman"/>
                <w:b/>
              </w:rPr>
              <w:t>C3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0A24AE">
              <w:rPr>
                <w:rFonts w:ascii="Times New Roman" w:hAnsi="Times New Roman" w:cs="Times New Roman"/>
                <w:b/>
              </w:rPr>
              <w:t>Thẻ hết hạn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Nhóm do ng</w:t>
            </w:r>
            <w:r w:rsidRPr="000A24AE">
              <w:rPr>
                <w:rFonts w:ascii="Times New Roman" w:hAnsi="Times New Roman" w:cs="Times New Roman"/>
                <w:lang w:val="en-US"/>
              </w:rPr>
              <w:t>ư</w:t>
            </w:r>
            <w:r w:rsidRPr="000A24AE">
              <w:rPr>
                <w:rFonts w:ascii="Times New Roman" w:hAnsi="Times New Roman" w:cs="Times New Roman"/>
              </w:rPr>
              <w:t>ời lao động và người sử dụng lao động đóng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Thẻ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Nhóm do tổ chức bảo hiểm xã hội đóng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Thẻ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24AE">
              <w:rPr>
                <w:rFonts w:ascii="Times New Roman" w:hAnsi="Times New Roman" w:cs="Times New Roman"/>
              </w:rPr>
              <w:t>II</w:t>
            </w:r>
            <w:r w:rsidRPr="000A24AE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Nhóm Ngân sách nhà nước đóng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Thẻ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 xml:space="preserve">Nhóm </w:t>
            </w:r>
            <w:r w:rsidRPr="000A24AE">
              <w:rPr>
                <w:rFonts w:ascii="Times New Roman" w:hAnsi="Times New Roman" w:cs="Times New Roman"/>
                <w:lang w:val="en-US"/>
              </w:rPr>
              <w:t>đ</w:t>
            </w:r>
            <w:r w:rsidRPr="000A24AE">
              <w:rPr>
                <w:rFonts w:ascii="Times New Roman" w:hAnsi="Times New Roman" w:cs="Times New Roman"/>
              </w:rPr>
              <w:t>ược ngân sách nh</w:t>
            </w:r>
            <w:r w:rsidRPr="000A24AE">
              <w:rPr>
                <w:rFonts w:ascii="Times New Roman" w:hAnsi="Times New Roman" w:cs="Times New Roman"/>
                <w:lang w:val="en-US"/>
              </w:rPr>
              <w:t>à</w:t>
            </w:r>
            <w:r w:rsidRPr="000A24AE">
              <w:rPr>
                <w:rFonts w:ascii="Times New Roman" w:hAnsi="Times New Roman" w:cs="Times New Roman"/>
              </w:rPr>
              <w:t xml:space="preserve"> nước hỗ trợ mức đóng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Thẻ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Nh</w:t>
            </w:r>
            <w:r w:rsidRPr="000A24AE">
              <w:rPr>
                <w:rFonts w:ascii="Times New Roman" w:hAnsi="Times New Roman" w:cs="Times New Roman"/>
                <w:lang w:val="en-US"/>
              </w:rPr>
              <w:t>ó</w:t>
            </w:r>
            <w:r w:rsidRPr="000A24AE">
              <w:rPr>
                <w:rFonts w:ascii="Times New Roman" w:hAnsi="Times New Roman" w:cs="Times New Roman"/>
              </w:rPr>
              <w:t>m tham gia BHYT theo hộ gia đình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Thẻ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Nhóm khác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Thẻ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0A24AE">
              <w:rPr>
                <w:rFonts w:ascii="Times New Roman" w:hAnsi="Times New Roman" w:cs="Times New Roman"/>
                <w:b/>
              </w:rPr>
              <w:t>C4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0A24AE">
              <w:rPr>
                <w:rFonts w:ascii="Times New Roman" w:hAnsi="Times New Roman" w:cs="Times New Roman"/>
                <w:b/>
              </w:rPr>
              <w:t xml:space="preserve">Thẻ có giá trị sử dụng đến cuối kỳ theo </w:t>
            </w:r>
            <w:r w:rsidRPr="000A24AE">
              <w:rPr>
                <w:rFonts w:ascii="Times New Roman" w:hAnsi="Times New Roman" w:cs="Times New Roman"/>
                <w:b/>
                <w:lang w:val="en-US"/>
              </w:rPr>
              <w:t>nơi</w:t>
            </w:r>
            <w:r w:rsidRPr="000A24AE">
              <w:rPr>
                <w:rFonts w:ascii="Times New Roman" w:hAnsi="Times New Roman" w:cs="Times New Roman"/>
                <w:b/>
              </w:rPr>
              <w:t xml:space="preserve"> </w:t>
            </w:r>
            <w:r w:rsidRPr="000A24AE">
              <w:rPr>
                <w:rFonts w:ascii="Times New Roman" w:hAnsi="Times New Roman" w:cs="Times New Roman"/>
                <w:b/>
                <w:lang w:val="en-US"/>
              </w:rPr>
              <w:t>đ</w:t>
            </w:r>
            <w:r w:rsidRPr="000A24AE">
              <w:rPr>
                <w:rFonts w:ascii="Times New Roman" w:hAnsi="Times New Roman" w:cs="Times New Roman"/>
                <w:b/>
              </w:rPr>
              <w:t xml:space="preserve">ối </w:t>
            </w:r>
            <w:r w:rsidRPr="000A24AE">
              <w:rPr>
                <w:rFonts w:ascii="Times New Roman" w:hAnsi="Times New Roman" w:cs="Times New Roman"/>
                <w:b/>
                <w:lang w:val="en-US"/>
              </w:rPr>
              <w:t>t</w:t>
            </w:r>
            <w:r w:rsidRPr="000A24AE">
              <w:rPr>
                <w:rFonts w:ascii="Times New Roman" w:hAnsi="Times New Roman" w:cs="Times New Roman"/>
                <w:b/>
              </w:rPr>
              <w:t>ượng sinh sống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 xml:space="preserve">Khu vực </w:t>
            </w:r>
            <w:r w:rsidRPr="000A24AE">
              <w:rPr>
                <w:rFonts w:ascii="Times New Roman" w:hAnsi="Times New Roman" w:cs="Times New Roman"/>
                <w:lang w:val="en-US"/>
              </w:rPr>
              <w:t>K</w:t>
            </w:r>
            <w:r w:rsidRPr="000A24AE">
              <w:rPr>
                <w:rFonts w:ascii="Times New Roman" w:hAnsi="Times New Roman" w:cs="Times New Roman"/>
              </w:rPr>
              <w:t>T-XH khó khăn (</w:t>
            </w:r>
            <w:r w:rsidRPr="000A24AE">
              <w:rPr>
                <w:rFonts w:ascii="Times New Roman" w:hAnsi="Times New Roman" w:cs="Times New Roman"/>
                <w:lang w:val="en-US"/>
              </w:rPr>
              <w:t>K</w:t>
            </w:r>
            <w:r w:rsidRPr="000A24AE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Thẻ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 xml:space="preserve">Khu vực KT-XH ĐB khó </w:t>
            </w:r>
            <w:r w:rsidRPr="000A24AE">
              <w:rPr>
                <w:rFonts w:ascii="Times New Roman" w:hAnsi="Times New Roman" w:cs="Times New Roman"/>
                <w:lang w:val="en-US"/>
              </w:rPr>
              <w:t>khăn</w:t>
            </w:r>
            <w:r w:rsidRPr="000A24AE">
              <w:rPr>
                <w:rFonts w:ascii="Times New Roman" w:hAnsi="Times New Roman" w:cs="Times New Roman"/>
              </w:rPr>
              <w:t xml:space="preserve"> (K2)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Thẻ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AE" w:rsidRPr="000A24AE" w:rsidTr="000A24A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Xã đảo, huyện đảo (K3)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A24AE">
              <w:rPr>
                <w:rFonts w:ascii="Times New Roman" w:hAnsi="Times New Roman" w:cs="Times New Roman"/>
              </w:rPr>
              <w:t>Thẻ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1C" w:rsidRPr="000A24AE" w:rsidRDefault="008E3D1C" w:rsidP="000A24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A24AE" w:rsidRDefault="000A24AE" w:rsidP="000A24AE">
      <w:pPr>
        <w:spacing w:before="120"/>
        <w:jc w:val="right"/>
        <w:rPr>
          <w:rFonts w:ascii="Times New Roman" w:hAnsi="Times New Roman" w:cs="Times New Roman"/>
          <w:i/>
          <w:iCs/>
          <w:lang w:val="en-US"/>
        </w:rPr>
      </w:pPr>
    </w:p>
    <w:p w:rsidR="008E3D1C" w:rsidRDefault="00D73708" w:rsidP="00D73708">
      <w:pPr>
        <w:spacing w:before="120"/>
        <w:ind w:right="-852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  <w:iCs/>
          <w:lang w:val="en-US"/>
        </w:rPr>
        <w:t xml:space="preserve">            ……………., ngày …. tháng …… năm ……..</w:t>
      </w:r>
    </w:p>
    <w:tbl>
      <w:tblPr>
        <w:tblStyle w:val="TableGrid"/>
        <w:tblpPr w:leftFromText="180" w:rightFromText="180" w:vertAnchor="text" w:horzAnchor="margin" w:tblpXSpec="center" w:tblpY="91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16"/>
        <w:gridCol w:w="2716"/>
        <w:gridCol w:w="2797"/>
        <w:gridCol w:w="2589"/>
      </w:tblGrid>
      <w:tr w:rsidR="000A24AE" w:rsidRPr="000A24AE" w:rsidTr="00D73708">
        <w:trPr>
          <w:trHeight w:val="825"/>
        </w:trPr>
        <w:tc>
          <w:tcPr>
            <w:tcW w:w="0" w:type="auto"/>
          </w:tcPr>
          <w:p w:rsidR="000A24AE" w:rsidRPr="000A24AE" w:rsidRDefault="000A24AE" w:rsidP="000A24AE">
            <w:pPr>
              <w:spacing w:before="12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0A24AE">
              <w:rPr>
                <w:rFonts w:ascii="Times New Roman" w:hAnsi="Times New Roman" w:cs="Times New Roman"/>
                <w:b/>
                <w:lang w:val="en-US"/>
              </w:rPr>
              <w:t>Phụ trách thu</w:t>
            </w:r>
            <w:r w:rsidRPr="000A24AE">
              <w:rPr>
                <w:rFonts w:ascii="Times New Roman" w:hAnsi="Times New Roman" w:cs="Times New Roman"/>
                <w:lang w:val="en-US"/>
              </w:rPr>
              <w:br/>
            </w:r>
            <w:r w:rsidRPr="000A24AE">
              <w:rPr>
                <w:rFonts w:ascii="Times New Roman" w:hAnsi="Times New Roman" w:cs="Times New Roman"/>
                <w:i/>
                <w:lang w:val="en-US"/>
              </w:rPr>
              <w:t>(Ký, ghi rõ họ tên)</w:t>
            </w:r>
          </w:p>
        </w:tc>
        <w:tc>
          <w:tcPr>
            <w:tcW w:w="0" w:type="auto"/>
          </w:tcPr>
          <w:p w:rsidR="000A24AE" w:rsidRPr="000A24AE" w:rsidRDefault="000A24AE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24AE">
              <w:rPr>
                <w:rFonts w:ascii="Times New Roman" w:hAnsi="Times New Roman" w:cs="Times New Roman"/>
                <w:b/>
                <w:lang w:val="en-US"/>
              </w:rPr>
              <w:t>Phụ trách Sổ, thẻ</w:t>
            </w:r>
            <w:r w:rsidRPr="000A24AE">
              <w:rPr>
                <w:rFonts w:ascii="Times New Roman" w:hAnsi="Times New Roman" w:cs="Times New Roman"/>
                <w:b/>
                <w:lang w:val="en-US"/>
              </w:rPr>
              <w:br/>
            </w:r>
            <w:r w:rsidRPr="000A24AE">
              <w:rPr>
                <w:rFonts w:ascii="Times New Roman" w:hAnsi="Times New Roman" w:cs="Times New Roman"/>
                <w:i/>
                <w:lang w:val="en-US"/>
              </w:rPr>
              <w:t>(Ký, ghi rõ họ tên)</w:t>
            </w:r>
          </w:p>
        </w:tc>
        <w:tc>
          <w:tcPr>
            <w:tcW w:w="0" w:type="auto"/>
          </w:tcPr>
          <w:p w:rsidR="000A24AE" w:rsidRPr="000A24AE" w:rsidRDefault="000A24AE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24AE">
              <w:rPr>
                <w:rFonts w:ascii="Times New Roman" w:hAnsi="Times New Roman" w:cs="Times New Roman"/>
                <w:b/>
                <w:lang w:val="en-US"/>
              </w:rPr>
              <w:t>Phụ trách kế toán</w:t>
            </w:r>
            <w:r w:rsidRPr="000A24AE">
              <w:rPr>
                <w:rFonts w:ascii="Times New Roman" w:hAnsi="Times New Roman" w:cs="Times New Roman"/>
                <w:b/>
                <w:lang w:val="en-US"/>
              </w:rPr>
              <w:br/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0A24AE">
              <w:rPr>
                <w:rFonts w:ascii="Times New Roman" w:hAnsi="Times New Roman" w:cs="Times New Roman"/>
                <w:i/>
                <w:lang w:val="en-US"/>
              </w:rPr>
              <w:t>(Ký, ghi rõ họ tên)</w:t>
            </w:r>
          </w:p>
        </w:tc>
        <w:tc>
          <w:tcPr>
            <w:tcW w:w="0" w:type="auto"/>
          </w:tcPr>
          <w:p w:rsidR="000A24AE" w:rsidRPr="000A24AE" w:rsidRDefault="000A24AE" w:rsidP="000A24AE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24AE">
              <w:rPr>
                <w:rFonts w:ascii="Times New Roman" w:hAnsi="Times New Roman" w:cs="Times New Roman"/>
                <w:b/>
                <w:iCs/>
                <w:lang w:val="en-US"/>
              </w:rPr>
              <w:t>Giám đốc</w:t>
            </w:r>
            <w:r w:rsidRPr="000A24AE">
              <w:rPr>
                <w:rFonts w:ascii="Times New Roman" w:hAnsi="Times New Roman" w:cs="Times New Roman"/>
                <w:b/>
                <w:iCs/>
                <w:lang w:val="en-US"/>
              </w:rPr>
              <w:br/>
            </w:r>
            <w:r w:rsidRPr="000A24AE">
              <w:rPr>
                <w:rFonts w:ascii="Times New Roman" w:hAnsi="Times New Roman" w:cs="Times New Roman"/>
                <w:iCs/>
                <w:lang w:val="en-US"/>
              </w:rPr>
              <w:t>(Ký và đóng dấu)</w:t>
            </w:r>
          </w:p>
        </w:tc>
      </w:tr>
    </w:tbl>
    <w:p w:rsidR="000A24AE" w:rsidRPr="000A24AE" w:rsidRDefault="000A24AE" w:rsidP="008E3D1C">
      <w:pPr>
        <w:spacing w:before="120"/>
        <w:rPr>
          <w:rFonts w:ascii="Times New Roman" w:hAnsi="Times New Roman" w:cs="Times New Roman"/>
          <w:lang w:val="en-US"/>
        </w:rPr>
      </w:pPr>
    </w:p>
    <w:p w:rsidR="008E3D1C" w:rsidRPr="000A24AE" w:rsidRDefault="008E3D1C" w:rsidP="008E3D1C">
      <w:pPr>
        <w:spacing w:before="120"/>
        <w:rPr>
          <w:rFonts w:ascii="Times New Roman" w:hAnsi="Times New Roman" w:cs="Times New Roman"/>
          <w:lang w:val="en-US"/>
        </w:rPr>
        <w:sectPr w:rsidR="008E3D1C" w:rsidRPr="000A24AE" w:rsidSect="000A24AE">
          <w:pgSz w:w="12240" w:h="15840"/>
          <w:pgMar w:top="284" w:right="1797" w:bottom="709" w:left="1797" w:header="0" w:footer="0" w:gutter="0"/>
          <w:cols w:space="720"/>
          <w:noEndnote/>
          <w:docGrid w:linePitch="360"/>
        </w:sectPr>
      </w:pPr>
      <w:bookmarkStart w:id="0" w:name="_GoBack"/>
      <w:bookmarkEnd w:id="0"/>
    </w:p>
    <w:p w:rsidR="008D4420" w:rsidRPr="000A24AE" w:rsidRDefault="008D4420" w:rsidP="00D73708">
      <w:pPr>
        <w:spacing w:before="120"/>
        <w:jc w:val="center"/>
        <w:rPr>
          <w:rFonts w:ascii="Times New Roman" w:hAnsi="Times New Roman" w:cs="Times New Roman"/>
        </w:rPr>
      </w:pPr>
    </w:p>
    <w:sectPr w:rsidR="008D4420" w:rsidRPr="000A2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 Condensed">
    <w:altName w:val="Segoe UI"/>
    <w:charset w:val="00"/>
    <w:family w:val="swiss"/>
    <w:pitch w:val="variable"/>
    <w:sig w:usb0="E7003EFF" w:usb1="D200FDFF" w:usb2="000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</w:abstractNum>
  <w:abstractNum w:abstractNumId="10">
    <w:nsid w:val="00000015"/>
    <w:multiLevelType w:val="multilevel"/>
    <w:tmpl w:val="00000014"/>
    <w:lvl w:ilvl="0">
      <w:start w:val="6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1">
      <w:start w:val="6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2">
      <w:start w:val="6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3">
      <w:start w:val="6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4">
      <w:start w:val="6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5">
      <w:start w:val="6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6">
      <w:start w:val="6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7">
      <w:start w:val="6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8">
      <w:start w:val="6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</w:abstractNum>
  <w:abstractNum w:abstractNumId="15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</w:abstractNum>
  <w:abstractNum w:abstractNumId="16">
    <w:nsid w:val="00000021"/>
    <w:multiLevelType w:val="multilevel"/>
    <w:tmpl w:val="00000020"/>
    <w:lvl w:ilvl="0">
      <w:start w:val="2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</w:abstractNum>
  <w:abstractNum w:abstractNumId="17">
    <w:nsid w:val="00000023"/>
    <w:multiLevelType w:val="multilevel"/>
    <w:tmpl w:val="00000022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1EE"/>
    <w:rsid w:val="000A24AE"/>
    <w:rsid w:val="008D4420"/>
    <w:rsid w:val="008E3D1C"/>
    <w:rsid w:val="00980FE5"/>
    <w:rsid w:val="00BA0E65"/>
    <w:rsid w:val="00D73708"/>
    <w:rsid w:val="00F5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D1C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8E3D1C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styleId="Hyperlink">
    <w:name w:val="Hyperlink"/>
    <w:basedOn w:val="DefaultParagraphFont"/>
    <w:rsid w:val="008E3D1C"/>
    <w:rPr>
      <w:color w:val="0066CC"/>
      <w:u w:val="single"/>
    </w:rPr>
  </w:style>
  <w:style w:type="character" w:customStyle="1" w:styleId="Headerorfooter2">
    <w:name w:val="Header or footer (2)_"/>
    <w:basedOn w:val="DefaultParagraphFont"/>
    <w:link w:val="Headerorfooter20"/>
    <w:rsid w:val="008E3D1C"/>
    <w:rPr>
      <w:rFonts w:ascii="Times New Roman" w:hAnsi="Times New Roman" w:cs="Times New Roman"/>
      <w:shd w:val="clear" w:color="auto" w:fill="FFFFFF"/>
    </w:rPr>
  </w:style>
  <w:style w:type="paragraph" w:customStyle="1" w:styleId="Headerorfooter20">
    <w:name w:val="Header or footer (2)"/>
    <w:basedOn w:val="Normal"/>
    <w:link w:val="Headerorfooter2"/>
    <w:rsid w:val="008E3D1C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character" w:customStyle="1" w:styleId="Bodytext3">
    <w:name w:val="Body text (3)_"/>
    <w:basedOn w:val="DefaultParagraphFont"/>
    <w:link w:val="Bodytext31"/>
    <w:rsid w:val="008E3D1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31">
    <w:name w:val="Body text (3)1"/>
    <w:basedOn w:val="Normal"/>
    <w:link w:val="Bodytext3"/>
    <w:rsid w:val="008E3D1C"/>
    <w:pPr>
      <w:shd w:val="clear" w:color="auto" w:fill="FFFFFF"/>
      <w:spacing w:after="12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character" w:customStyle="1" w:styleId="Bodytext2">
    <w:name w:val="Body text (2)_"/>
    <w:basedOn w:val="DefaultParagraphFont"/>
    <w:link w:val="Bodytext21"/>
    <w:rsid w:val="008E3D1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8E3D1C"/>
    <w:pPr>
      <w:shd w:val="clear" w:color="auto" w:fill="FFFFFF"/>
      <w:spacing w:before="120" w:after="120" w:line="240" w:lineRule="atLeast"/>
      <w:jc w:val="both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  <w:style w:type="character" w:customStyle="1" w:styleId="Bodytext2Italic">
    <w:name w:val="Body text (2) + Italic"/>
    <w:aliases w:val="Spacing 0 pt13"/>
    <w:basedOn w:val="Bodytext2"/>
    <w:rsid w:val="008E3D1C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Heading3">
    <w:name w:val="Heading #3_"/>
    <w:basedOn w:val="DefaultParagraphFont"/>
    <w:link w:val="Heading30"/>
    <w:rsid w:val="008E3D1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30">
    <w:name w:val="Heading #3"/>
    <w:basedOn w:val="Normal"/>
    <w:link w:val="Heading3"/>
    <w:rsid w:val="008E3D1C"/>
    <w:pPr>
      <w:shd w:val="clear" w:color="auto" w:fill="FFFFFF"/>
      <w:spacing w:before="60" w:after="60" w:line="299" w:lineRule="exact"/>
      <w:jc w:val="both"/>
      <w:outlineLvl w:val="2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character" w:customStyle="1" w:styleId="Bodytext3NotBold">
    <w:name w:val="Body text (3) + Not Bold"/>
    <w:basedOn w:val="Bodytext3"/>
    <w:rsid w:val="008E3D1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211pt">
    <w:name w:val="Body text (2) + 11 pt"/>
    <w:basedOn w:val="Bodytext2"/>
    <w:rsid w:val="008E3D1C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Bodytext210pt">
    <w:name w:val="Body text (2) + 10 pt"/>
    <w:aliases w:val="Bold,Body text + 8.5 pt,Spacing 0 pt14"/>
    <w:basedOn w:val="Bodytext2"/>
    <w:rsid w:val="008E3D1C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ablecaption">
    <w:name w:val="Table caption_"/>
    <w:basedOn w:val="DefaultParagraphFont"/>
    <w:link w:val="Tablecaption1"/>
    <w:rsid w:val="008E3D1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Tablecaption1">
    <w:name w:val="Table caption1"/>
    <w:basedOn w:val="Normal"/>
    <w:link w:val="Tablecaption"/>
    <w:rsid w:val="008E3D1C"/>
    <w:pPr>
      <w:shd w:val="clear" w:color="auto" w:fill="FFFFFF"/>
      <w:spacing w:line="400" w:lineRule="exact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  <w:style w:type="character" w:customStyle="1" w:styleId="Bodytext20">
    <w:name w:val="Body text (2)"/>
    <w:basedOn w:val="Bodytext2"/>
    <w:rsid w:val="008E3D1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2115pt">
    <w:name w:val="Body text (2) + 11.5 pt"/>
    <w:basedOn w:val="Bodytext2"/>
    <w:rsid w:val="008E3D1C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2Arial">
    <w:name w:val="Body text (2) + Arial"/>
    <w:aliases w:val="9 pt,Bold21,Spacing 0 pt"/>
    <w:basedOn w:val="Bodytext2"/>
    <w:rsid w:val="008E3D1C"/>
    <w:rPr>
      <w:rFonts w:ascii="Arial" w:hAnsi="Arial" w:cs="Arial"/>
      <w:b/>
      <w:bCs/>
      <w:spacing w:val="10"/>
      <w:sz w:val="18"/>
      <w:szCs w:val="18"/>
      <w:shd w:val="clear" w:color="auto" w:fill="FFFFFF"/>
    </w:rPr>
  </w:style>
  <w:style w:type="character" w:customStyle="1" w:styleId="Tablecaption0">
    <w:name w:val="Table caption"/>
    <w:basedOn w:val="Tablecaption"/>
    <w:rsid w:val="008E3D1C"/>
    <w:rPr>
      <w:rFonts w:ascii="Times New Roman" w:hAnsi="Times New Roman" w:cs="Times New Roman"/>
      <w:sz w:val="26"/>
      <w:szCs w:val="26"/>
      <w:u w:val="single"/>
      <w:shd w:val="clear" w:color="auto" w:fill="FFFFFF"/>
    </w:rPr>
  </w:style>
  <w:style w:type="character" w:customStyle="1" w:styleId="Bodytext23">
    <w:name w:val="Body text (2)3"/>
    <w:basedOn w:val="Bodytext2"/>
    <w:rsid w:val="008E3D1C"/>
    <w:rPr>
      <w:rFonts w:ascii="Times New Roman" w:hAnsi="Times New Roman" w:cs="Times New Roman"/>
      <w:sz w:val="26"/>
      <w:szCs w:val="26"/>
      <w:u w:val="single"/>
      <w:shd w:val="clear" w:color="auto" w:fill="FFFFFF"/>
    </w:rPr>
  </w:style>
  <w:style w:type="character" w:customStyle="1" w:styleId="Heading2">
    <w:name w:val="Heading #2_"/>
    <w:basedOn w:val="DefaultParagraphFont"/>
    <w:link w:val="Heading21"/>
    <w:rsid w:val="008E3D1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21">
    <w:name w:val="Heading #21"/>
    <w:basedOn w:val="Normal"/>
    <w:link w:val="Heading2"/>
    <w:rsid w:val="008E3D1C"/>
    <w:pPr>
      <w:shd w:val="clear" w:color="auto" w:fill="FFFFFF"/>
      <w:spacing w:before="300" w:line="240" w:lineRule="atLeast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character" w:customStyle="1" w:styleId="Bodytext4">
    <w:name w:val="Body text (4)_"/>
    <w:basedOn w:val="DefaultParagraphFont"/>
    <w:link w:val="Bodytext40"/>
    <w:rsid w:val="008E3D1C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8E3D1C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i/>
      <w:iCs/>
      <w:color w:val="auto"/>
      <w:sz w:val="26"/>
      <w:szCs w:val="26"/>
      <w:lang w:val="en-US" w:eastAsia="en-US"/>
    </w:rPr>
  </w:style>
  <w:style w:type="character" w:customStyle="1" w:styleId="Bodytext5">
    <w:name w:val="Body text (5)_"/>
    <w:basedOn w:val="DefaultParagraphFont"/>
    <w:link w:val="Bodytext50"/>
    <w:rsid w:val="008E3D1C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8E3D1C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0"/>
      <w:szCs w:val="20"/>
      <w:lang w:val="en-US" w:eastAsia="en-US"/>
    </w:rPr>
  </w:style>
  <w:style w:type="character" w:customStyle="1" w:styleId="Bodytext6">
    <w:name w:val="Body text (6)_"/>
    <w:basedOn w:val="DefaultParagraphFont"/>
    <w:link w:val="Bodytext60"/>
    <w:rsid w:val="008E3D1C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8E3D1C"/>
    <w:pPr>
      <w:shd w:val="clear" w:color="auto" w:fill="FFFFFF"/>
      <w:spacing w:after="300" w:line="240" w:lineRule="atLeast"/>
    </w:pPr>
    <w:rPr>
      <w:rFonts w:ascii="Times New Roman" w:eastAsiaTheme="minorHAnsi" w:hAnsi="Times New Roman" w:cs="Times New Roman"/>
      <w:color w:val="auto"/>
      <w:sz w:val="17"/>
      <w:szCs w:val="17"/>
      <w:lang w:val="en-US" w:eastAsia="en-US"/>
    </w:rPr>
  </w:style>
  <w:style w:type="character" w:customStyle="1" w:styleId="Bodytext30">
    <w:name w:val="Body text (3)"/>
    <w:basedOn w:val="Bodytext3"/>
    <w:rsid w:val="008E3D1C"/>
    <w:rPr>
      <w:rFonts w:ascii="Times New Roman" w:hAnsi="Times New Roman" w:cs="Times New Roman"/>
      <w:b/>
      <w:bCs/>
      <w:sz w:val="26"/>
      <w:szCs w:val="26"/>
      <w:u w:val="single"/>
      <w:shd w:val="clear" w:color="auto" w:fill="FFFFFF"/>
    </w:rPr>
  </w:style>
  <w:style w:type="character" w:customStyle="1" w:styleId="Bodytext211pt6">
    <w:name w:val="Body text (2) + 11 pt6"/>
    <w:aliases w:val="Italic"/>
    <w:basedOn w:val="Bodytext2"/>
    <w:rsid w:val="008E3D1C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Bodytext7">
    <w:name w:val="Body text (7)_"/>
    <w:basedOn w:val="DefaultParagraphFont"/>
    <w:link w:val="Bodytext70"/>
    <w:rsid w:val="008E3D1C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8E3D1C"/>
    <w:pPr>
      <w:shd w:val="clear" w:color="auto" w:fill="FFFFFF"/>
      <w:spacing w:after="60" w:line="240" w:lineRule="atLeast"/>
      <w:jc w:val="both"/>
    </w:pPr>
    <w:rPr>
      <w:rFonts w:ascii="Times New Roman" w:eastAsiaTheme="minorHAnsi" w:hAnsi="Times New Roman" w:cs="Times New Roman"/>
      <w:i/>
      <w:iCs/>
      <w:color w:val="auto"/>
      <w:sz w:val="22"/>
      <w:szCs w:val="22"/>
      <w:lang w:val="en-US" w:eastAsia="en-US"/>
    </w:rPr>
  </w:style>
  <w:style w:type="character" w:customStyle="1" w:styleId="Bodytext411pt">
    <w:name w:val="Body text (4) + 11 pt"/>
    <w:aliases w:val="Not Italic"/>
    <w:basedOn w:val="Bodytext4"/>
    <w:rsid w:val="008E3D1C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Bodytext4NotItalic">
    <w:name w:val="Body text (4) + Not Italic"/>
    <w:basedOn w:val="Bodytext4"/>
    <w:rsid w:val="008E3D1C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Bodytext4Bold">
    <w:name w:val="Body text (4) + Bold"/>
    <w:aliases w:val="Not Italic28"/>
    <w:basedOn w:val="Bodytext4"/>
    <w:rsid w:val="008E3D1C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Headerorfooter">
    <w:name w:val="Header or footer_"/>
    <w:basedOn w:val="DefaultParagraphFont"/>
    <w:link w:val="Headerorfooter0"/>
    <w:rsid w:val="008E3D1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rsid w:val="008E3D1C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character" w:customStyle="1" w:styleId="Bodytext2Bold">
    <w:name w:val="Body text (2) + Bold"/>
    <w:basedOn w:val="Bodytext2"/>
    <w:rsid w:val="008E3D1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24pt">
    <w:name w:val="Body text (2) + 4 pt"/>
    <w:basedOn w:val="Bodytext2"/>
    <w:rsid w:val="008E3D1C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Tablecaption2">
    <w:name w:val="Table caption (2)_"/>
    <w:basedOn w:val="DefaultParagraphFont"/>
    <w:link w:val="Tablecaption20"/>
    <w:rsid w:val="008E3D1C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Tablecaption20">
    <w:name w:val="Table caption (2)"/>
    <w:basedOn w:val="Normal"/>
    <w:link w:val="Tablecaption2"/>
    <w:rsid w:val="008E3D1C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z w:val="26"/>
      <w:szCs w:val="26"/>
      <w:lang w:val="en-US" w:eastAsia="en-US"/>
    </w:rPr>
  </w:style>
  <w:style w:type="character" w:customStyle="1" w:styleId="Tablecaption214pt">
    <w:name w:val="Table caption (2) + 14 pt"/>
    <w:basedOn w:val="Tablecaption2"/>
    <w:rsid w:val="008E3D1C"/>
    <w:rPr>
      <w:rFonts w:ascii="Times New Roman" w:hAnsi="Times New Roman" w:cs="Times New Roman"/>
      <w:i/>
      <w:iCs/>
      <w:spacing w:val="0"/>
      <w:sz w:val="28"/>
      <w:szCs w:val="28"/>
      <w:shd w:val="clear" w:color="auto" w:fill="FFFFFF"/>
    </w:rPr>
  </w:style>
  <w:style w:type="character" w:customStyle="1" w:styleId="Tablecaption2Constantia">
    <w:name w:val="Table caption (2) + Constantia"/>
    <w:aliases w:val="12 pt"/>
    <w:basedOn w:val="Tablecaption2"/>
    <w:rsid w:val="008E3D1C"/>
    <w:rPr>
      <w:rFonts w:ascii="Constantia" w:hAnsi="Constantia" w:cs="Constantia"/>
      <w:i/>
      <w:iCs/>
      <w:sz w:val="24"/>
      <w:szCs w:val="24"/>
      <w:shd w:val="clear" w:color="auto" w:fill="FFFFFF"/>
    </w:rPr>
  </w:style>
  <w:style w:type="character" w:customStyle="1" w:styleId="Tablecaption2NotItalic">
    <w:name w:val="Table caption (2) + Not Italic"/>
    <w:basedOn w:val="Tablecaption2"/>
    <w:rsid w:val="008E3D1C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Tablecaption3">
    <w:name w:val="Table caption (3)_"/>
    <w:basedOn w:val="DefaultParagraphFont"/>
    <w:link w:val="Tablecaption30"/>
    <w:rsid w:val="008E3D1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Tablecaption30">
    <w:name w:val="Table caption (3)"/>
    <w:basedOn w:val="Normal"/>
    <w:link w:val="Tablecaption3"/>
    <w:rsid w:val="008E3D1C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character" w:customStyle="1" w:styleId="Bodytext8">
    <w:name w:val="Body text (8)_"/>
    <w:basedOn w:val="DefaultParagraphFont"/>
    <w:link w:val="Bodytext80"/>
    <w:rsid w:val="008E3D1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8E3D1C"/>
    <w:pPr>
      <w:shd w:val="clear" w:color="auto" w:fill="FFFFFF"/>
      <w:spacing w:line="310" w:lineRule="exact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character" w:customStyle="1" w:styleId="Bodytext3SmallCaps">
    <w:name w:val="Body text (3) + Small Caps"/>
    <w:basedOn w:val="Bodytext3"/>
    <w:rsid w:val="008E3D1C"/>
    <w:rPr>
      <w:rFonts w:ascii="Times New Roman" w:hAnsi="Times New Roman" w:cs="Times New Roman"/>
      <w:b/>
      <w:bCs/>
      <w:smallCaps/>
      <w:sz w:val="26"/>
      <w:szCs w:val="26"/>
      <w:shd w:val="clear" w:color="auto" w:fill="FFFFFF"/>
    </w:rPr>
  </w:style>
  <w:style w:type="character" w:customStyle="1" w:styleId="Headerorfooter3">
    <w:name w:val="Header or footer (3)_"/>
    <w:basedOn w:val="DefaultParagraphFont"/>
    <w:link w:val="Headerorfooter30"/>
    <w:rsid w:val="008E3D1C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Headerorfooter30">
    <w:name w:val="Header or footer (3)"/>
    <w:basedOn w:val="Normal"/>
    <w:link w:val="Headerorfooter3"/>
    <w:rsid w:val="008E3D1C"/>
    <w:pPr>
      <w:shd w:val="clear" w:color="auto" w:fill="FFFFFF"/>
      <w:spacing w:line="212" w:lineRule="exact"/>
    </w:pPr>
    <w:rPr>
      <w:rFonts w:ascii="Times New Roman" w:eastAsiaTheme="minorHAnsi" w:hAnsi="Times New Roman" w:cs="Times New Roman"/>
      <w:i/>
      <w:iCs/>
      <w:color w:val="auto"/>
      <w:sz w:val="18"/>
      <w:szCs w:val="18"/>
      <w:lang w:val="en-US" w:eastAsia="en-US"/>
    </w:rPr>
  </w:style>
  <w:style w:type="character" w:customStyle="1" w:styleId="Headerorfooter3Spacing1pt">
    <w:name w:val="Header or footer (3) + Spacing 1 pt"/>
    <w:basedOn w:val="Headerorfooter3"/>
    <w:rsid w:val="008E3D1C"/>
    <w:rPr>
      <w:rFonts w:ascii="Times New Roman" w:hAnsi="Times New Roman" w:cs="Times New Roman"/>
      <w:i/>
      <w:iCs/>
      <w:spacing w:val="20"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rsid w:val="008E3D1C"/>
    <w:rPr>
      <w:rFonts w:ascii="Times New Roman" w:hAnsi="Times New Roman" w:cs="Times New Roman"/>
      <w:b/>
      <w:bCs/>
      <w:sz w:val="26"/>
      <w:szCs w:val="26"/>
      <w:u w:val="single"/>
      <w:shd w:val="clear" w:color="auto" w:fill="FFFFFF"/>
    </w:rPr>
  </w:style>
  <w:style w:type="character" w:customStyle="1" w:styleId="Heading22">
    <w:name w:val="Heading #2 (2)_"/>
    <w:basedOn w:val="DefaultParagraphFont"/>
    <w:link w:val="Heading220"/>
    <w:rsid w:val="008E3D1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220">
    <w:name w:val="Heading #2 (2)"/>
    <w:basedOn w:val="Normal"/>
    <w:link w:val="Heading22"/>
    <w:rsid w:val="008E3D1C"/>
    <w:pPr>
      <w:shd w:val="clear" w:color="auto" w:fill="FFFFFF"/>
      <w:spacing w:after="120" w:line="240" w:lineRule="atLeast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character" w:customStyle="1" w:styleId="Bodytext285pt">
    <w:name w:val="Body text (2) + 8.5 pt"/>
    <w:basedOn w:val="Bodytext2"/>
    <w:rsid w:val="008E3D1C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Heading23">
    <w:name w:val="Heading #2 (3)_"/>
    <w:basedOn w:val="DefaultParagraphFont"/>
    <w:link w:val="Heading230"/>
    <w:rsid w:val="008E3D1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230">
    <w:name w:val="Heading #2 (3)"/>
    <w:basedOn w:val="Normal"/>
    <w:link w:val="Heading23"/>
    <w:rsid w:val="008E3D1C"/>
    <w:pPr>
      <w:shd w:val="clear" w:color="auto" w:fill="FFFFFF"/>
      <w:spacing w:before="240" w:after="120" w:line="240" w:lineRule="atLeast"/>
      <w:jc w:val="both"/>
      <w:outlineLvl w:val="1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character" w:customStyle="1" w:styleId="Bodytext9">
    <w:name w:val="Body text (9)_"/>
    <w:basedOn w:val="DefaultParagraphFont"/>
    <w:link w:val="Bodytext90"/>
    <w:rsid w:val="008E3D1C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Bodytext90">
    <w:name w:val="Body text (9)"/>
    <w:basedOn w:val="Normal"/>
    <w:link w:val="Bodytext9"/>
    <w:rsid w:val="008E3D1C"/>
    <w:pPr>
      <w:shd w:val="clear" w:color="auto" w:fill="FFFFFF"/>
      <w:spacing w:before="60" w:line="240" w:lineRule="atLeast"/>
    </w:pPr>
    <w:rPr>
      <w:rFonts w:ascii="Times New Roman" w:eastAsiaTheme="minorHAnsi" w:hAnsi="Times New Roman" w:cs="Times New Roman"/>
      <w:i/>
      <w:iCs/>
      <w:color w:val="auto"/>
      <w:sz w:val="18"/>
      <w:szCs w:val="18"/>
      <w:lang w:val="en-US" w:eastAsia="en-US"/>
    </w:rPr>
  </w:style>
  <w:style w:type="character" w:customStyle="1" w:styleId="Bodytext10">
    <w:name w:val="Body text (10)_"/>
    <w:basedOn w:val="DefaultParagraphFont"/>
    <w:link w:val="Bodytext100"/>
    <w:rsid w:val="008E3D1C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Bodytext100">
    <w:name w:val="Body text (10)"/>
    <w:basedOn w:val="Normal"/>
    <w:link w:val="Bodytext10"/>
    <w:rsid w:val="008E3D1C"/>
    <w:pPr>
      <w:shd w:val="clear" w:color="auto" w:fill="FFFFFF"/>
      <w:spacing w:line="173" w:lineRule="exact"/>
      <w:jc w:val="center"/>
    </w:pPr>
    <w:rPr>
      <w:rFonts w:ascii="Times New Roman" w:eastAsiaTheme="minorHAnsi" w:hAnsi="Times New Roman" w:cs="Times New Roman"/>
      <w:color w:val="auto"/>
      <w:sz w:val="15"/>
      <w:szCs w:val="15"/>
      <w:lang w:val="en-US" w:eastAsia="en-US"/>
    </w:rPr>
  </w:style>
  <w:style w:type="character" w:customStyle="1" w:styleId="Bodytext11">
    <w:name w:val="Body text (11)_"/>
    <w:basedOn w:val="DefaultParagraphFont"/>
    <w:link w:val="Bodytext110"/>
    <w:rsid w:val="008E3D1C"/>
    <w:rPr>
      <w:rFonts w:ascii="Times New Roman" w:hAnsi="Times New Roman" w:cs="Times New Roman"/>
      <w:i/>
      <w:iCs/>
      <w:sz w:val="15"/>
      <w:szCs w:val="15"/>
      <w:shd w:val="clear" w:color="auto" w:fill="FFFFFF"/>
    </w:rPr>
  </w:style>
  <w:style w:type="paragraph" w:customStyle="1" w:styleId="Bodytext110">
    <w:name w:val="Body text (11)"/>
    <w:basedOn w:val="Normal"/>
    <w:link w:val="Bodytext11"/>
    <w:rsid w:val="008E3D1C"/>
    <w:pPr>
      <w:shd w:val="clear" w:color="auto" w:fill="FFFFFF"/>
      <w:spacing w:line="173" w:lineRule="exact"/>
      <w:jc w:val="center"/>
    </w:pPr>
    <w:rPr>
      <w:rFonts w:ascii="Times New Roman" w:eastAsiaTheme="minorHAnsi" w:hAnsi="Times New Roman" w:cs="Times New Roman"/>
      <w:i/>
      <w:iCs/>
      <w:color w:val="auto"/>
      <w:sz w:val="15"/>
      <w:szCs w:val="15"/>
      <w:lang w:val="en-US" w:eastAsia="en-US"/>
    </w:rPr>
  </w:style>
  <w:style w:type="character" w:customStyle="1" w:styleId="Bodytext1111pt">
    <w:name w:val="Body text (11) + 11 pt"/>
    <w:aliases w:val="Bold20"/>
    <w:basedOn w:val="Bodytext11"/>
    <w:rsid w:val="008E3D1C"/>
    <w:rPr>
      <w:rFonts w:ascii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Bodytext1185pt">
    <w:name w:val="Body text (11) + 8.5 pt"/>
    <w:basedOn w:val="Bodytext11"/>
    <w:rsid w:val="008E3D1C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Bodytext11NotItalic">
    <w:name w:val="Body text (11) + Not Italic"/>
    <w:basedOn w:val="Bodytext11"/>
    <w:rsid w:val="008E3D1C"/>
    <w:rPr>
      <w:rFonts w:ascii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Tablecaption4">
    <w:name w:val="Table caption (4)_"/>
    <w:basedOn w:val="DefaultParagraphFont"/>
    <w:link w:val="Tablecaption41"/>
    <w:rsid w:val="008E3D1C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Tablecaption41">
    <w:name w:val="Table caption (4)1"/>
    <w:basedOn w:val="Normal"/>
    <w:link w:val="Tablecaption4"/>
    <w:rsid w:val="008E3D1C"/>
    <w:pPr>
      <w:shd w:val="clear" w:color="auto" w:fill="FFFFFF"/>
      <w:spacing w:after="60" w:line="240" w:lineRule="atLeast"/>
    </w:pPr>
    <w:rPr>
      <w:rFonts w:ascii="Times New Roman" w:eastAsiaTheme="minorHAnsi" w:hAnsi="Times New Roman" w:cs="Times New Roman"/>
      <w:b/>
      <w:bCs/>
      <w:color w:val="auto"/>
      <w:sz w:val="20"/>
      <w:szCs w:val="20"/>
      <w:lang w:val="en-US" w:eastAsia="en-US"/>
    </w:rPr>
  </w:style>
  <w:style w:type="character" w:customStyle="1" w:styleId="Tablecaption5">
    <w:name w:val="Table caption (5)_"/>
    <w:basedOn w:val="DefaultParagraphFont"/>
    <w:link w:val="Tablecaption50"/>
    <w:rsid w:val="008E3D1C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Tablecaption50">
    <w:name w:val="Table caption (5)"/>
    <w:basedOn w:val="Normal"/>
    <w:link w:val="Tablecaption5"/>
    <w:rsid w:val="008E3D1C"/>
    <w:pPr>
      <w:shd w:val="clear" w:color="auto" w:fill="FFFFFF"/>
      <w:spacing w:before="60" w:line="240" w:lineRule="atLeast"/>
      <w:jc w:val="both"/>
    </w:pPr>
    <w:rPr>
      <w:rFonts w:ascii="Times New Roman" w:eastAsiaTheme="minorHAnsi" w:hAnsi="Times New Roman" w:cs="Times New Roman"/>
      <w:i/>
      <w:iCs/>
      <w:color w:val="auto"/>
      <w:sz w:val="18"/>
      <w:szCs w:val="18"/>
      <w:lang w:val="en-US" w:eastAsia="en-US"/>
    </w:rPr>
  </w:style>
  <w:style w:type="character" w:customStyle="1" w:styleId="Tablecaption585pt">
    <w:name w:val="Table caption (5) + 8.5 pt"/>
    <w:aliases w:val="Not Italic27"/>
    <w:basedOn w:val="Tablecaption5"/>
    <w:rsid w:val="008E3D1C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Bodytext285pt2">
    <w:name w:val="Body text (2) + 8.5 pt2"/>
    <w:basedOn w:val="Bodytext2"/>
    <w:rsid w:val="008E3D1C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Bodytext2Arial9">
    <w:name w:val="Body text (2) + Arial9"/>
    <w:aliases w:val="9.5 pt,Heading #2 (2) + FrankRuehl"/>
    <w:basedOn w:val="Bodytext2"/>
    <w:rsid w:val="008E3D1C"/>
    <w:rPr>
      <w:rFonts w:ascii="Arial" w:hAnsi="Arial" w:cs="Arial"/>
      <w:sz w:val="19"/>
      <w:szCs w:val="19"/>
      <w:shd w:val="clear" w:color="auto" w:fill="FFFFFF"/>
    </w:rPr>
  </w:style>
  <w:style w:type="character" w:customStyle="1" w:styleId="Bodytext29pt">
    <w:name w:val="Body text (2) + 9 pt"/>
    <w:aliases w:val="Italic22"/>
    <w:basedOn w:val="Bodytext2"/>
    <w:rsid w:val="008E3D1C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Bodytext210pt10">
    <w:name w:val="Body text (2) + 10 pt10"/>
    <w:basedOn w:val="Bodytext2"/>
    <w:rsid w:val="008E3D1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ablecaption6">
    <w:name w:val="Table caption (6)_"/>
    <w:basedOn w:val="DefaultParagraphFont"/>
    <w:link w:val="Tablecaption61"/>
    <w:rsid w:val="008E3D1C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Tablecaption61">
    <w:name w:val="Table caption (6)1"/>
    <w:basedOn w:val="Normal"/>
    <w:link w:val="Tablecaption6"/>
    <w:rsid w:val="008E3D1C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17"/>
      <w:szCs w:val="17"/>
      <w:lang w:val="en-US" w:eastAsia="en-US"/>
    </w:rPr>
  </w:style>
  <w:style w:type="character" w:customStyle="1" w:styleId="Bodytext69pt">
    <w:name w:val="Body text (6) + 9 pt"/>
    <w:aliases w:val="Italic21"/>
    <w:basedOn w:val="Bodytext6"/>
    <w:rsid w:val="008E3D1C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Bodytext985pt">
    <w:name w:val="Body text (9) + 8.5 pt"/>
    <w:aliases w:val="Not Italic26"/>
    <w:basedOn w:val="Bodytext9"/>
    <w:rsid w:val="008E3D1C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Bodytext219pt">
    <w:name w:val="Body text (2) + 19 pt"/>
    <w:basedOn w:val="Bodytext2"/>
    <w:rsid w:val="008E3D1C"/>
    <w:rPr>
      <w:rFonts w:ascii="Times New Roman" w:hAnsi="Times New Roman" w:cs="Times New Roman"/>
      <w:sz w:val="38"/>
      <w:szCs w:val="38"/>
      <w:shd w:val="clear" w:color="auto" w:fill="FFFFFF"/>
    </w:rPr>
  </w:style>
  <w:style w:type="character" w:customStyle="1" w:styleId="Bodytext14">
    <w:name w:val="Body text (14)_"/>
    <w:basedOn w:val="DefaultParagraphFont"/>
    <w:link w:val="Bodytext141"/>
    <w:rsid w:val="008E3D1C"/>
    <w:rPr>
      <w:rFonts w:ascii="Times New Roman" w:hAnsi="Times New Roman" w:cs="Times New Roman"/>
      <w:shd w:val="clear" w:color="auto" w:fill="FFFFFF"/>
    </w:rPr>
  </w:style>
  <w:style w:type="paragraph" w:customStyle="1" w:styleId="Bodytext141">
    <w:name w:val="Body text (14)1"/>
    <w:basedOn w:val="Normal"/>
    <w:link w:val="Bodytext14"/>
    <w:rsid w:val="008E3D1C"/>
    <w:pPr>
      <w:shd w:val="clear" w:color="auto" w:fill="FFFFFF"/>
      <w:spacing w:line="256" w:lineRule="exact"/>
      <w:ind w:hanging="960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character" w:customStyle="1" w:styleId="Bodytext12">
    <w:name w:val="Body text (12)_"/>
    <w:basedOn w:val="DefaultParagraphFont"/>
    <w:link w:val="Bodytext120"/>
    <w:rsid w:val="008E3D1C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Bodytext120">
    <w:name w:val="Body text (12)"/>
    <w:basedOn w:val="Normal"/>
    <w:link w:val="Bodytext12"/>
    <w:rsid w:val="008E3D1C"/>
    <w:pPr>
      <w:shd w:val="clear" w:color="auto" w:fill="FFFFFF"/>
      <w:spacing w:line="184" w:lineRule="exact"/>
      <w:jc w:val="center"/>
    </w:pPr>
    <w:rPr>
      <w:rFonts w:ascii="Times New Roman" w:eastAsiaTheme="minorHAnsi" w:hAnsi="Times New Roman" w:cs="Times New Roman"/>
      <w:color w:val="auto"/>
      <w:sz w:val="17"/>
      <w:szCs w:val="17"/>
      <w:lang w:val="en-US" w:eastAsia="en-US"/>
    </w:rPr>
  </w:style>
  <w:style w:type="character" w:customStyle="1" w:styleId="Bodytext13">
    <w:name w:val="Body text (13)_"/>
    <w:basedOn w:val="DefaultParagraphFont"/>
    <w:link w:val="Bodytext130"/>
    <w:rsid w:val="008E3D1C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Bodytext130">
    <w:name w:val="Body text (13)"/>
    <w:basedOn w:val="Normal"/>
    <w:link w:val="Bodytext13"/>
    <w:rsid w:val="008E3D1C"/>
    <w:pPr>
      <w:shd w:val="clear" w:color="auto" w:fill="FFFFFF"/>
      <w:spacing w:line="184" w:lineRule="exact"/>
      <w:jc w:val="center"/>
    </w:pPr>
    <w:rPr>
      <w:rFonts w:ascii="Times New Roman" w:eastAsiaTheme="minorHAnsi" w:hAnsi="Times New Roman" w:cs="Times New Roman"/>
      <w:i/>
      <w:iCs/>
      <w:color w:val="auto"/>
      <w:sz w:val="16"/>
      <w:szCs w:val="16"/>
      <w:lang w:val="en-US" w:eastAsia="en-US"/>
    </w:rPr>
  </w:style>
  <w:style w:type="character" w:customStyle="1" w:styleId="Bodytext1385pt">
    <w:name w:val="Body text (13) + 8.5 pt"/>
    <w:aliases w:val="Spacing 0 pt8"/>
    <w:basedOn w:val="Bodytext13"/>
    <w:rsid w:val="008E3D1C"/>
    <w:rPr>
      <w:rFonts w:ascii="Times New Roman" w:hAnsi="Times New Roman" w:cs="Times New Roman"/>
      <w:i/>
      <w:iCs/>
      <w:spacing w:val="-10"/>
      <w:sz w:val="17"/>
      <w:szCs w:val="17"/>
      <w:shd w:val="clear" w:color="auto" w:fill="FFFFFF"/>
    </w:rPr>
  </w:style>
  <w:style w:type="character" w:customStyle="1" w:styleId="Tablecaption7">
    <w:name w:val="Table caption (7)_"/>
    <w:basedOn w:val="DefaultParagraphFont"/>
    <w:link w:val="Tablecaption70"/>
    <w:rsid w:val="008E3D1C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Tablecaption70">
    <w:name w:val="Table caption (7)"/>
    <w:basedOn w:val="Normal"/>
    <w:link w:val="Tablecaption7"/>
    <w:rsid w:val="008E3D1C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color w:val="auto"/>
      <w:sz w:val="17"/>
      <w:szCs w:val="17"/>
      <w:lang w:val="en-US" w:eastAsia="en-US"/>
    </w:rPr>
  </w:style>
  <w:style w:type="character" w:customStyle="1" w:styleId="Tablecaption7Consolas">
    <w:name w:val="Table caption (7) + Consolas"/>
    <w:aliases w:val="6 pt,Spacing 0 pt7,Body text + 18 pt"/>
    <w:basedOn w:val="Tablecaption7"/>
    <w:rsid w:val="008E3D1C"/>
    <w:rPr>
      <w:rFonts w:ascii="Consolas" w:hAnsi="Consolas" w:cs="Consolas"/>
      <w:spacing w:val="-10"/>
      <w:sz w:val="12"/>
      <w:szCs w:val="12"/>
      <w:shd w:val="clear" w:color="auto" w:fill="FFFFFF"/>
    </w:rPr>
  </w:style>
  <w:style w:type="character" w:customStyle="1" w:styleId="Bodytext265pt">
    <w:name w:val="Body text (2) + 6.5 pt"/>
    <w:basedOn w:val="Bodytext2"/>
    <w:rsid w:val="008E3D1C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Bodytext265pt3">
    <w:name w:val="Body text (2) + 6.5 pt3"/>
    <w:aliases w:val="Italic20"/>
    <w:basedOn w:val="Bodytext2"/>
    <w:rsid w:val="008E3D1C"/>
    <w:rPr>
      <w:rFonts w:ascii="Times New Roman" w:hAnsi="Times New Roman" w:cs="Times New Roman"/>
      <w:i/>
      <w:iCs/>
      <w:sz w:val="13"/>
      <w:szCs w:val="13"/>
      <w:shd w:val="clear" w:color="auto" w:fill="FFFFFF"/>
    </w:rPr>
  </w:style>
  <w:style w:type="character" w:customStyle="1" w:styleId="Bodytext7NotItalic">
    <w:name w:val="Body text (7) + Not Italic"/>
    <w:basedOn w:val="Bodytext7"/>
    <w:rsid w:val="008E3D1C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Bodytext211pt5">
    <w:name w:val="Body text (2) + 11 pt5"/>
    <w:basedOn w:val="Bodytext2"/>
    <w:rsid w:val="008E3D1C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Bodytext15">
    <w:name w:val="Body text (15)_"/>
    <w:basedOn w:val="DefaultParagraphFont"/>
    <w:link w:val="Bodytext151"/>
    <w:rsid w:val="008E3D1C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Bodytext151">
    <w:name w:val="Body text (15)1"/>
    <w:basedOn w:val="Normal"/>
    <w:link w:val="Bodytext15"/>
    <w:rsid w:val="008E3D1C"/>
    <w:pPr>
      <w:shd w:val="clear" w:color="auto" w:fill="FFFFFF"/>
      <w:spacing w:line="270" w:lineRule="exact"/>
      <w:jc w:val="both"/>
    </w:pPr>
    <w:rPr>
      <w:rFonts w:ascii="Times New Roman" w:eastAsiaTheme="minorHAnsi" w:hAnsi="Times New Roman" w:cs="Times New Roman"/>
      <w:b/>
      <w:bCs/>
      <w:i/>
      <w:iCs/>
      <w:color w:val="auto"/>
      <w:sz w:val="22"/>
      <w:szCs w:val="22"/>
      <w:lang w:val="en-US" w:eastAsia="en-US"/>
    </w:rPr>
  </w:style>
  <w:style w:type="character" w:customStyle="1" w:styleId="Bodytext15NotBold">
    <w:name w:val="Body text (15) + Not Bold"/>
    <w:aliases w:val="Not Italic25"/>
    <w:basedOn w:val="Bodytext15"/>
    <w:rsid w:val="008E3D1C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Bodytext2115pt1">
    <w:name w:val="Body text (2) + 11.5 pt1"/>
    <w:basedOn w:val="Bodytext2"/>
    <w:rsid w:val="008E3D1C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210pt9">
    <w:name w:val="Body text (2) + 10 pt9"/>
    <w:aliases w:val="Bold19"/>
    <w:basedOn w:val="Bodytext2"/>
    <w:rsid w:val="008E3D1C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295pt">
    <w:name w:val="Body text (2) + 9.5 pt"/>
    <w:basedOn w:val="Bodytext2"/>
    <w:rsid w:val="008E3D1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Bodytext2Candara">
    <w:name w:val="Body text (2) + Candara"/>
    <w:aliases w:val="8.5 pt"/>
    <w:basedOn w:val="Bodytext2"/>
    <w:rsid w:val="008E3D1C"/>
    <w:rPr>
      <w:rFonts w:ascii="Candara" w:hAnsi="Candara" w:cs="Candara"/>
      <w:sz w:val="17"/>
      <w:szCs w:val="17"/>
      <w:shd w:val="clear" w:color="auto" w:fill="FFFFFF"/>
    </w:rPr>
  </w:style>
  <w:style w:type="character" w:customStyle="1" w:styleId="Bodytext265pt2">
    <w:name w:val="Body text (2) + 6.5 pt2"/>
    <w:basedOn w:val="Bodytext2"/>
    <w:rsid w:val="008E3D1C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Bodytext210pt8">
    <w:name w:val="Body text (2) + 10 pt8"/>
    <w:aliases w:val="Italic19"/>
    <w:basedOn w:val="Bodytext2"/>
    <w:rsid w:val="008E3D1C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16">
    <w:name w:val="Body text (16)_"/>
    <w:basedOn w:val="DefaultParagraphFont"/>
    <w:link w:val="Bodytext160"/>
    <w:rsid w:val="008E3D1C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Bodytext160">
    <w:name w:val="Body text (16)"/>
    <w:basedOn w:val="Normal"/>
    <w:link w:val="Bodytext16"/>
    <w:rsid w:val="008E3D1C"/>
    <w:pPr>
      <w:shd w:val="clear" w:color="auto" w:fill="FFFFFF"/>
      <w:spacing w:before="120" w:line="240" w:lineRule="atLeast"/>
      <w:jc w:val="both"/>
    </w:pPr>
    <w:rPr>
      <w:rFonts w:ascii="Times New Roman" w:eastAsiaTheme="minorHAnsi" w:hAnsi="Times New Roman" w:cs="Times New Roman"/>
      <w:i/>
      <w:iCs/>
      <w:color w:val="auto"/>
      <w:sz w:val="20"/>
      <w:szCs w:val="20"/>
      <w:lang w:val="en-US" w:eastAsia="en-US"/>
    </w:rPr>
  </w:style>
  <w:style w:type="character" w:customStyle="1" w:styleId="Bodytext511pt">
    <w:name w:val="Body text (5) + 11 pt"/>
    <w:aliases w:val="Not Bold,Body text (7) + 8 pt,Spacing 0 pt15"/>
    <w:basedOn w:val="Bodytext5"/>
    <w:rsid w:val="008E3D1C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Bodytext1410pt">
    <w:name w:val="Body text (14) + 10 pt"/>
    <w:aliases w:val="Italic18"/>
    <w:basedOn w:val="Bodytext14"/>
    <w:rsid w:val="008E3D1C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19">
    <w:name w:val="Body text (19)_"/>
    <w:basedOn w:val="DefaultParagraphFont"/>
    <w:link w:val="Bodytext190"/>
    <w:rsid w:val="008E3D1C"/>
    <w:rPr>
      <w:rFonts w:ascii="Times New Roman" w:hAnsi="Times New Roman" w:cs="Times New Roman"/>
      <w:sz w:val="14"/>
      <w:szCs w:val="14"/>
      <w:shd w:val="clear" w:color="auto" w:fill="FFFFFF"/>
    </w:rPr>
  </w:style>
  <w:style w:type="paragraph" w:customStyle="1" w:styleId="Bodytext190">
    <w:name w:val="Body text (19)"/>
    <w:basedOn w:val="Normal"/>
    <w:link w:val="Bodytext19"/>
    <w:rsid w:val="008E3D1C"/>
    <w:pPr>
      <w:shd w:val="clear" w:color="auto" w:fill="FFFFFF"/>
      <w:spacing w:line="227" w:lineRule="exact"/>
      <w:jc w:val="both"/>
    </w:pPr>
    <w:rPr>
      <w:rFonts w:ascii="Times New Roman" w:eastAsiaTheme="minorHAnsi" w:hAnsi="Times New Roman" w:cs="Times New Roman"/>
      <w:color w:val="auto"/>
      <w:sz w:val="14"/>
      <w:szCs w:val="14"/>
      <w:lang w:val="en-US" w:eastAsia="en-US"/>
    </w:rPr>
  </w:style>
  <w:style w:type="character" w:customStyle="1" w:styleId="Bodytext17">
    <w:name w:val="Body text (17)_"/>
    <w:basedOn w:val="DefaultParagraphFont"/>
    <w:link w:val="Bodytext170"/>
    <w:rsid w:val="008E3D1C"/>
    <w:rPr>
      <w:rFonts w:ascii="Times New Roman" w:hAnsi="Times New Roman" w:cs="Times New Roman"/>
      <w:sz w:val="13"/>
      <w:szCs w:val="13"/>
      <w:shd w:val="clear" w:color="auto" w:fill="FFFFFF"/>
    </w:rPr>
  </w:style>
  <w:style w:type="paragraph" w:customStyle="1" w:styleId="Bodytext170">
    <w:name w:val="Body text (17)"/>
    <w:basedOn w:val="Normal"/>
    <w:link w:val="Bodytext17"/>
    <w:rsid w:val="008E3D1C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13"/>
      <w:szCs w:val="13"/>
      <w:lang w:val="en-US" w:eastAsia="en-US"/>
    </w:rPr>
  </w:style>
  <w:style w:type="character" w:customStyle="1" w:styleId="Bodytext18">
    <w:name w:val="Body text (18)_"/>
    <w:basedOn w:val="DefaultParagraphFont"/>
    <w:link w:val="Bodytext180"/>
    <w:rsid w:val="008E3D1C"/>
    <w:rPr>
      <w:rFonts w:ascii="Arial" w:hAnsi="Arial" w:cs="Arial"/>
      <w:i/>
      <w:iCs/>
      <w:sz w:val="14"/>
      <w:szCs w:val="14"/>
      <w:shd w:val="clear" w:color="auto" w:fill="FFFFFF"/>
    </w:rPr>
  </w:style>
  <w:style w:type="paragraph" w:customStyle="1" w:styleId="Bodytext180">
    <w:name w:val="Body text (18)"/>
    <w:basedOn w:val="Normal"/>
    <w:link w:val="Bodytext18"/>
    <w:rsid w:val="008E3D1C"/>
    <w:pPr>
      <w:shd w:val="clear" w:color="auto" w:fill="FFFFFF"/>
      <w:spacing w:line="227" w:lineRule="exact"/>
    </w:pPr>
    <w:rPr>
      <w:rFonts w:ascii="Arial" w:eastAsiaTheme="minorHAnsi" w:hAnsi="Arial" w:cs="Arial"/>
      <w:i/>
      <w:iCs/>
      <w:color w:val="auto"/>
      <w:sz w:val="14"/>
      <w:szCs w:val="14"/>
      <w:lang w:val="en-US" w:eastAsia="en-US"/>
    </w:rPr>
  </w:style>
  <w:style w:type="character" w:customStyle="1" w:styleId="Bodytext514pt">
    <w:name w:val="Body text (5) + 14 pt"/>
    <w:aliases w:val="Not Bold10,Italic17"/>
    <w:basedOn w:val="Bodytext5"/>
    <w:rsid w:val="008E3D1C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27pt">
    <w:name w:val="Body text (2) + 7 pt"/>
    <w:basedOn w:val="Bodytext2"/>
    <w:rsid w:val="008E3D1C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Tablecaption60">
    <w:name w:val="Table caption (6)"/>
    <w:basedOn w:val="Tablecaption6"/>
    <w:rsid w:val="008E3D1C"/>
    <w:rPr>
      <w:rFonts w:ascii="Times New Roman" w:hAnsi="Times New Roman" w:cs="Times New Roman"/>
      <w:sz w:val="17"/>
      <w:szCs w:val="17"/>
      <w:u w:val="single"/>
      <w:shd w:val="clear" w:color="auto" w:fill="FFFFFF"/>
    </w:rPr>
  </w:style>
  <w:style w:type="character" w:customStyle="1" w:styleId="Bodytext275pt">
    <w:name w:val="Body text (2) + 7.5 pt"/>
    <w:basedOn w:val="Bodytext2"/>
    <w:rsid w:val="008E3D1C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Bodytext2Arial8">
    <w:name w:val="Body text (2) + Arial8"/>
    <w:aliases w:val="9 pt1,Bold18"/>
    <w:basedOn w:val="Bodytext2"/>
    <w:rsid w:val="008E3D1C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28pt">
    <w:name w:val="Body text (2) + 8 pt"/>
    <w:aliases w:val="Italic16"/>
    <w:basedOn w:val="Bodytext2"/>
    <w:rsid w:val="008E3D1C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Bodytext295pt1">
    <w:name w:val="Body text (2) + 9.5 pt1"/>
    <w:aliases w:val="Italic15,Spacing -1 pt"/>
    <w:basedOn w:val="Bodytext2"/>
    <w:rsid w:val="008E3D1C"/>
    <w:rPr>
      <w:rFonts w:ascii="Times New Roman" w:hAnsi="Times New Roman" w:cs="Times New Roman"/>
      <w:i/>
      <w:iCs/>
      <w:spacing w:val="-20"/>
      <w:sz w:val="19"/>
      <w:szCs w:val="19"/>
      <w:shd w:val="clear" w:color="auto" w:fill="FFFFFF"/>
    </w:rPr>
  </w:style>
  <w:style w:type="character" w:customStyle="1" w:styleId="Bodytext220pt">
    <w:name w:val="Body text (2) + 20 pt"/>
    <w:basedOn w:val="Bodytext2"/>
    <w:rsid w:val="008E3D1C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Bodytext57pt">
    <w:name w:val="Body text (5) + 7 pt"/>
    <w:aliases w:val="Not Bold9"/>
    <w:basedOn w:val="Bodytext5"/>
    <w:rsid w:val="008E3D1C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Bodytext2Consolas">
    <w:name w:val="Body text (2) + Consolas"/>
    <w:aliases w:val="6 pt3"/>
    <w:basedOn w:val="Bodytext2"/>
    <w:rsid w:val="008E3D1C"/>
    <w:rPr>
      <w:rFonts w:ascii="Consolas" w:hAnsi="Consolas" w:cs="Consolas"/>
      <w:spacing w:val="0"/>
      <w:sz w:val="12"/>
      <w:szCs w:val="12"/>
      <w:shd w:val="clear" w:color="auto" w:fill="FFFFFF"/>
    </w:rPr>
  </w:style>
  <w:style w:type="character" w:customStyle="1" w:styleId="Bodytext210pt7">
    <w:name w:val="Body text (2) + 10 pt7"/>
    <w:aliases w:val="Italic14"/>
    <w:basedOn w:val="Bodytext2"/>
    <w:rsid w:val="008E3D1C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200">
    <w:name w:val="Body text (20)_"/>
    <w:basedOn w:val="DefaultParagraphFont"/>
    <w:link w:val="Bodytext201"/>
    <w:rsid w:val="008E3D1C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Bodytext201">
    <w:name w:val="Body text (20)"/>
    <w:basedOn w:val="Normal"/>
    <w:link w:val="Bodytext200"/>
    <w:rsid w:val="008E3D1C"/>
    <w:pPr>
      <w:shd w:val="clear" w:color="auto" w:fill="FFFFFF"/>
      <w:spacing w:before="60" w:line="240" w:lineRule="atLeast"/>
    </w:pPr>
    <w:rPr>
      <w:rFonts w:ascii="Times New Roman" w:eastAsiaTheme="minorHAnsi" w:hAnsi="Times New Roman" w:cs="Times New Roman"/>
      <w:i/>
      <w:iCs/>
      <w:color w:val="auto"/>
      <w:sz w:val="28"/>
      <w:szCs w:val="28"/>
      <w:lang w:val="en-US" w:eastAsia="en-US"/>
    </w:rPr>
  </w:style>
  <w:style w:type="character" w:customStyle="1" w:styleId="Bodytext1695pt">
    <w:name w:val="Body text (16) + 9.5 pt"/>
    <w:aliases w:val="Not Italic24"/>
    <w:basedOn w:val="Bodytext16"/>
    <w:rsid w:val="008E3D1C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Bodytext210">
    <w:name w:val="Body text (21)_"/>
    <w:basedOn w:val="DefaultParagraphFont"/>
    <w:link w:val="Bodytext211"/>
    <w:rsid w:val="008E3D1C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Bodytext211">
    <w:name w:val="Body text (21)"/>
    <w:basedOn w:val="Normal"/>
    <w:link w:val="Bodytext210"/>
    <w:rsid w:val="008E3D1C"/>
    <w:pPr>
      <w:shd w:val="clear" w:color="auto" w:fill="FFFFFF"/>
      <w:spacing w:after="60" w:line="240" w:lineRule="atLeast"/>
      <w:jc w:val="both"/>
    </w:pPr>
    <w:rPr>
      <w:rFonts w:ascii="Times New Roman" w:eastAsiaTheme="minorHAnsi" w:hAnsi="Times New Roman" w:cs="Times New Roman"/>
      <w:color w:val="auto"/>
      <w:sz w:val="18"/>
      <w:szCs w:val="18"/>
      <w:lang w:val="en-US" w:eastAsia="en-US"/>
    </w:rPr>
  </w:style>
  <w:style w:type="character" w:customStyle="1" w:styleId="Headerorfooter4">
    <w:name w:val="Header or footer (4)_"/>
    <w:basedOn w:val="DefaultParagraphFont"/>
    <w:link w:val="Headerorfooter40"/>
    <w:rsid w:val="008E3D1C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Headerorfooter40">
    <w:name w:val="Header or footer (4)"/>
    <w:basedOn w:val="Normal"/>
    <w:link w:val="Headerorfooter4"/>
    <w:rsid w:val="008E3D1C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color w:val="auto"/>
      <w:sz w:val="20"/>
      <w:szCs w:val="20"/>
      <w:lang w:val="en-US" w:eastAsia="en-US"/>
    </w:rPr>
  </w:style>
  <w:style w:type="character" w:customStyle="1" w:styleId="Bodytext22">
    <w:name w:val="Body text (22)_"/>
    <w:basedOn w:val="DefaultParagraphFont"/>
    <w:link w:val="Bodytext220"/>
    <w:rsid w:val="008E3D1C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Bodytext220">
    <w:name w:val="Body text (22)"/>
    <w:basedOn w:val="Normal"/>
    <w:link w:val="Bodytext22"/>
    <w:rsid w:val="008E3D1C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color w:val="auto"/>
      <w:sz w:val="20"/>
      <w:szCs w:val="20"/>
      <w:lang w:val="en-US" w:eastAsia="en-US"/>
    </w:rPr>
  </w:style>
  <w:style w:type="character" w:customStyle="1" w:styleId="Bodytext227pt">
    <w:name w:val="Body text (22) + 7 pt"/>
    <w:basedOn w:val="Bodytext22"/>
    <w:rsid w:val="008E3D1C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Bodytext228pt">
    <w:name w:val="Body text (22) + 8 pt"/>
    <w:aliases w:val="Italic13"/>
    <w:basedOn w:val="Bodytext22"/>
    <w:rsid w:val="008E3D1C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Bodytext2213pt">
    <w:name w:val="Body text (22) + 13 pt"/>
    <w:aliases w:val="Bold17,Italic12"/>
    <w:basedOn w:val="Bodytext22"/>
    <w:rsid w:val="008E3D1C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Bodytext214pt">
    <w:name w:val="Body text (2) + 14 pt"/>
    <w:aliases w:val="Italic11"/>
    <w:basedOn w:val="Bodytext2"/>
    <w:rsid w:val="008E3D1C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Bodytext26pt">
    <w:name w:val="Body text (2) + 6 pt"/>
    <w:aliases w:val="Spacing -1 pt5"/>
    <w:basedOn w:val="Bodytext2"/>
    <w:rsid w:val="008E3D1C"/>
    <w:rPr>
      <w:rFonts w:ascii="Times New Roman" w:hAnsi="Times New Roman" w:cs="Times New Roman"/>
      <w:spacing w:val="-20"/>
      <w:sz w:val="12"/>
      <w:szCs w:val="12"/>
      <w:shd w:val="clear" w:color="auto" w:fill="FFFFFF"/>
    </w:rPr>
  </w:style>
  <w:style w:type="character" w:customStyle="1" w:styleId="Bodytext2010pt">
    <w:name w:val="Body text (20) + 10 pt"/>
    <w:aliases w:val="Bold16,Not Italic23"/>
    <w:basedOn w:val="Bodytext200"/>
    <w:rsid w:val="008E3D1C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585pt">
    <w:name w:val="Body text (5) + 8.5 pt"/>
    <w:aliases w:val="Not Bold8"/>
    <w:basedOn w:val="Bodytext5"/>
    <w:rsid w:val="008E3D1C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Bodytext137pt">
    <w:name w:val="Body text (13) + 7 pt"/>
    <w:aliases w:val="Not Italic22"/>
    <w:basedOn w:val="Bodytext13"/>
    <w:rsid w:val="008E3D1C"/>
    <w:rPr>
      <w:rFonts w:ascii="Times New Roman" w:hAnsi="Times New Roman" w:cs="Times New Roman"/>
      <w:i/>
      <w:iCs/>
      <w:sz w:val="14"/>
      <w:szCs w:val="14"/>
      <w:shd w:val="clear" w:color="auto" w:fill="FFFFFF"/>
    </w:rPr>
  </w:style>
  <w:style w:type="character" w:customStyle="1" w:styleId="Tablecaption8">
    <w:name w:val="Table caption (8)_"/>
    <w:basedOn w:val="DefaultParagraphFont"/>
    <w:link w:val="Tablecaption80"/>
    <w:rsid w:val="008E3D1C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Tablecaption80">
    <w:name w:val="Table caption (8)"/>
    <w:basedOn w:val="Normal"/>
    <w:link w:val="Tablecaption8"/>
    <w:rsid w:val="008E3D1C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i/>
      <w:iCs/>
      <w:color w:val="auto"/>
      <w:sz w:val="20"/>
      <w:szCs w:val="20"/>
      <w:lang w:val="en-US" w:eastAsia="en-US"/>
    </w:rPr>
  </w:style>
  <w:style w:type="character" w:customStyle="1" w:styleId="Tablecaption895pt">
    <w:name w:val="Table caption (8) + 9.5 pt"/>
    <w:aliases w:val="Not Italic21"/>
    <w:basedOn w:val="Tablecaption8"/>
    <w:rsid w:val="008E3D1C"/>
    <w:rPr>
      <w:rFonts w:ascii="Times New Roman" w:hAnsi="Times New Roman" w:cs="Times New Roman"/>
      <w:i/>
      <w:iCs/>
      <w:noProof/>
      <w:sz w:val="19"/>
      <w:szCs w:val="19"/>
      <w:shd w:val="clear" w:color="auto" w:fill="FFFFFF"/>
    </w:rPr>
  </w:style>
  <w:style w:type="character" w:customStyle="1" w:styleId="Headerorfooter5">
    <w:name w:val="Header or footer (5)_"/>
    <w:basedOn w:val="DefaultParagraphFont"/>
    <w:link w:val="Headerorfooter50"/>
    <w:rsid w:val="008E3D1C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Headerorfooter50">
    <w:name w:val="Header or footer (5)"/>
    <w:basedOn w:val="Normal"/>
    <w:link w:val="Headerorfooter5"/>
    <w:rsid w:val="008E3D1C"/>
    <w:pPr>
      <w:shd w:val="clear" w:color="auto" w:fill="FFFFFF"/>
      <w:spacing w:line="187" w:lineRule="exact"/>
      <w:jc w:val="center"/>
    </w:pPr>
    <w:rPr>
      <w:rFonts w:ascii="Times New Roman" w:eastAsiaTheme="minorHAnsi" w:hAnsi="Times New Roman" w:cs="Times New Roman"/>
      <w:color w:val="auto"/>
      <w:sz w:val="15"/>
      <w:szCs w:val="15"/>
      <w:lang w:val="en-US" w:eastAsia="en-US"/>
    </w:rPr>
  </w:style>
  <w:style w:type="character" w:customStyle="1" w:styleId="Bodytext1611pt">
    <w:name w:val="Body text (16) + 11 pt"/>
    <w:aliases w:val="Not Italic20"/>
    <w:basedOn w:val="Bodytext16"/>
    <w:rsid w:val="008E3D1C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Bodytext3NotBold1">
    <w:name w:val="Body text (3) + Not Bold1"/>
    <w:basedOn w:val="Bodytext3"/>
    <w:rsid w:val="008E3D1C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Bodytext2Candara3">
    <w:name w:val="Body text (2) + Candara3"/>
    <w:aliases w:val="12 pt3"/>
    <w:basedOn w:val="Bodytext2"/>
    <w:rsid w:val="008E3D1C"/>
    <w:rPr>
      <w:rFonts w:ascii="Candara" w:hAnsi="Candara" w:cs="Candara"/>
      <w:sz w:val="24"/>
      <w:szCs w:val="24"/>
      <w:shd w:val="clear" w:color="auto" w:fill="FFFFFF"/>
    </w:rPr>
  </w:style>
  <w:style w:type="character" w:customStyle="1" w:styleId="Bodytext230">
    <w:name w:val="Body text (23)_"/>
    <w:basedOn w:val="DefaultParagraphFont"/>
    <w:link w:val="Bodytext231"/>
    <w:rsid w:val="008E3D1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Bodytext231">
    <w:name w:val="Body text (23)"/>
    <w:basedOn w:val="Normal"/>
    <w:link w:val="Bodytext230"/>
    <w:rsid w:val="008E3D1C"/>
    <w:pPr>
      <w:shd w:val="clear" w:color="auto" w:fill="FFFFFF"/>
      <w:spacing w:after="120" w:line="240" w:lineRule="atLeast"/>
      <w:jc w:val="both"/>
    </w:pPr>
    <w:rPr>
      <w:rFonts w:ascii="Times New Roman" w:eastAsiaTheme="minorHAnsi" w:hAnsi="Times New Roman" w:cs="Times New Roman"/>
      <w:color w:val="auto"/>
      <w:sz w:val="23"/>
      <w:szCs w:val="23"/>
      <w:lang w:val="en-US" w:eastAsia="en-US"/>
    </w:rPr>
  </w:style>
  <w:style w:type="character" w:customStyle="1" w:styleId="Bodytext2313pt">
    <w:name w:val="Body text (23) + 13 pt"/>
    <w:basedOn w:val="Bodytext230"/>
    <w:rsid w:val="008E3D1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3115pt">
    <w:name w:val="Body text (3) + 11.5 pt"/>
    <w:aliases w:val="Not Bold7"/>
    <w:basedOn w:val="Bodytext3"/>
    <w:rsid w:val="008E3D1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Headerorfooter375pt">
    <w:name w:val="Header or footer (3) + 7.5 pt"/>
    <w:aliases w:val="Not Italic19"/>
    <w:basedOn w:val="Headerorfooter3"/>
    <w:rsid w:val="008E3D1C"/>
    <w:rPr>
      <w:rFonts w:ascii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Bodytext140">
    <w:name w:val="Body text (14)"/>
    <w:basedOn w:val="Bodytext14"/>
    <w:rsid w:val="008E3D1C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Tablecaption9">
    <w:name w:val="Table caption (9)_"/>
    <w:basedOn w:val="DefaultParagraphFont"/>
    <w:link w:val="Tablecaption91"/>
    <w:rsid w:val="008E3D1C"/>
    <w:rPr>
      <w:rFonts w:ascii="Times New Roman" w:hAnsi="Times New Roman" w:cs="Times New Roman"/>
      <w:shd w:val="clear" w:color="auto" w:fill="FFFFFF"/>
    </w:rPr>
  </w:style>
  <w:style w:type="paragraph" w:customStyle="1" w:styleId="Tablecaption91">
    <w:name w:val="Table caption (9)1"/>
    <w:basedOn w:val="Normal"/>
    <w:link w:val="Tablecaption9"/>
    <w:rsid w:val="008E3D1C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character" w:customStyle="1" w:styleId="Bodytext7NotItalic1">
    <w:name w:val="Body text (7) + Not Italic1"/>
    <w:basedOn w:val="Bodytext7"/>
    <w:rsid w:val="008E3D1C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Bodytext24">
    <w:name w:val="Body text (24)_"/>
    <w:basedOn w:val="DefaultParagraphFont"/>
    <w:link w:val="Bodytext240"/>
    <w:rsid w:val="008E3D1C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240">
    <w:name w:val="Body text (24)"/>
    <w:basedOn w:val="Normal"/>
    <w:link w:val="Bodytext24"/>
    <w:rsid w:val="008E3D1C"/>
    <w:pPr>
      <w:shd w:val="clear" w:color="auto" w:fill="FFFFFF"/>
      <w:spacing w:line="263" w:lineRule="exact"/>
      <w:jc w:val="right"/>
    </w:pPr>
    <w:rPr>
      <w:rFonts w:ascii="Times New Roman" w:eastAsiaTheme="minorHAnsi" w:hAnsi="Times New Roman" w:cs="Times New Roman"/>
      <w:b/>
      <w:bCs/>
      <w:color w:val="auto"/>
      <w:sz w:val="20"/>
      <w:szCs w:val="20"/>
      <w:lang w:val="en-US" w:eastAsia="en-US"/>
    </w:rPr>
  </w:style>
  <w:style w:type="character" w:customStyle="1" w:styleId="Bodytext511pt1">
    <w:name w:val="Body text (5) + 11 pt1"/>
    <w:aliases w:val="Not Bold6,Italic10"/>
    <w:basedOn w:val="Bodytext5"/>
    <w:rsid w:val="008E3D1C"/>
    <w:rPr>
      <w:rFonts w:ascii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Tablecaption40">
    <w:name w:val="Table caption (4)"/>
    <w:basedOn w:val="Tablecaption4"/>
    <w:rsid w:val="008E3D1C"/>
    <w:rPr>
      <w:rFonts w:ascii="Times New Roman" w:hAnsi="Times New Roman" w:cs="Times New Roman"/>
      <w:b/>
      <w:bCs/>
      <w:sz w:val="20"/>
      <w:szCs w:val="20"/>
      <w:u w:val="single"/>
      <w:shd w:val="clear" w:color="auto" w:fill="FFFFFF"/>
    </w:rPr>
  </w:style>
  <w:style w:type="character" w:customStyle="1" w:styleId="Bodytext210pt6">
    <w:name w:val="Body text (2) + 10 pt6"/>
    <w:basedOn w:val="Bodytext2"/>
    <w:rsid w:val="008E3D1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Bodytext265pt1">
    <w:name w:val="Body text (2) + 6.5 pt1"/>
    <w:aliases w:val="Italic9"/>
    <w:basedOn w:val="Bodytext2"/>
    <w:rsid w:val="008E3D1C"/>
    <w:rPr>
      <w:rFonts w:ascii="Times New Roman" w:hAnsi="Times New Roman" w:cs="Times New Roman"/>
      <w:i/>
      <w:iCs/>
      <w:sz w:val="13"/>
      <w:szCs w:val="13"/>
      <w:shd w:val="clear" w:color="auto" w:fill="FFFFFF"/>
    </w:rPr>
  </w:style>
  <w:style w:type="character" w:customStyle="1" w:styleId="Tablecaption10">
    <w:name w:val="Table caption (10)_"/>
    <w:basedOn w:val="DefaultParagraphFont"/>
    <w:link w:val="Tablecaption100"/>
    <w:rsid w:val="008E3D1C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Tablecaption100">
    <w:name w:val="Table caption (10)"/>
    <w:basedOn w:val="Normal"/>
    <w:link w:val="Tablecaption10"/>
    <w:rsid w:val="008E3D1C"/>
    <w:pPr>
      <w:shd w:val="clear" w:color="auto" w:fill="FFFFFF"/>
      <w:spacing w:after="60" w:line="240" w:lineRule="atLeast"/>
      <w:jc w:val="both"/>
    </w:pPr>
    <w:rPr>
      <w:rFonts w:ascii="Times New Roman" w:eastAsiaTheme="minorHAnsi" w:hAnsi="Times New Roman" w:cs="Times New Roman"/>
      <w:i/>
      <w:iCs/>
      <w:color w:val="auto"/>
      <w:sz w:val="22"/>
      <w:szCs w:val="22"/>
      <w:lang w:val="en-US" w:eastAsia="en-US"/>
    </w:rPr>
  </w:style>
  <w:style w:type="character" w:customStyle="1" w:styleId="Tablecaption10NotItalic">
    <w:name w:val="Table caption (10) + Not Italic"/>
    <w:basedOn w:val="Tablecaption10"/>
    <w:rsid w:val="008E3D1C"/>
    <w:rPr>
      <w:rFonts w:ascii="Times New Roman" w:hAnsi="Times New Roman" w:cs="Times New Roman"/>
      <w:i/>
      <w:iCs/>
      <w:noProof/>
      <w:shd w:val="clear" w:color="auto" w:fill="FFFFFF"/>
    </w:rPr>
  </w:style>
  <w:style w:type="character" w:customStyle="1" w:styleId="Bodytext217pt">
    <w:name w:val="Body text (2) + 17 pt"/>
    <w:aliases w:val="Spacing -1 pt4"/>
    <w:basedOn w:val="Bodytext2"/>
    <w:rsid w:val="008E3D1C"/>
    <w:rPr>
      <w:rFonts w:ascii="Times New Roman" w:hAnsi="Times New Roman" w:cs="Times New Roman"/>
      <w:spacing w:val="-20"/>
      <w:sz w:val="34"/>
      <w:szCs w:val="34"/>
      <w:shd w:val="clear" w:color="auto" w:fill="FFFFFF"/>
    </w:rPr>
  </w:style>
  <w:style w:type="character" w:customStyle="1" w:styleId="Tablecaption10105pt">
    <w:name w:val="Table caption (10) + 10.5 pt"/>
    <w:aliases w:val="Bold15,Not Italic18"/>
    <w:basedOn w:val="Tablecaption10"/>
    <w:rsid w:val="008E3D1C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Heading32">
    <w:name w:val="Heading #3 (2)_"/>
    <w:basedOn w:val="DefaultParagraphFont"/>
    <w:link w:val="Heading320"/>
    <w:rsid w:val="008E3D1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320">
    <w:name w:val="Heading #3 (2)"/>
    <w:basedOn w:val="Normal"/>
    <w:link w:val="Heading32"/>
    <w:rsid w:val="008E3D1C"/>
    <w:pPr>
      <w:shd w:val="clear" w:color="auto" w:fill="FFFFFF"/>
      <w:spacing w:after="60" w:line="240" w:lineRule="atLeast"/>
      <w:outlineLvl w:val="2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  <w:style w:type="character" w:customStyle="1" w:styleId="Bodytext28pt1">
    <w:name w:val="Body text (2) + 8 pt1"/>
    <w:basedOn w:val="Bodytext2"/>
    <w:rsid w:val="008E3D1C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Bodytext285pt1">
    <w:name w:val="Body text (2) + 8.5 pt1"/>
    <w:aliases w:val="Bold14,Spacing 0 pt6"/>
    <w:basedOn w:val="Bodytext2"/>
    <w:rsid w:val="008E3D1C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Bodytext209pt">
    <w:name w:val="Body text (20) + 9 pt"/>
    <w:basedOn w:val="Bodytext200"/>
    <w:rsid w:val="008E3D1C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Headerorfooter6">
    <w:name w:val="Header or footer (6)_"/>
    <w:basedOn w:val="DefaultParagraphFont"/>
    <w:link w:val="Headerorfooter61"/>
    <w:rsid w:val="008E3D1C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Headerorfooter61">
    <w:name w:val="Header or footer (6)1"/>
    <w:basedOn w:val="Normal"/>
    <w:link w:val="Headerorfooter6"/>
    <w:rsid w:val="008E3D1C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color w:val="auto"/>
      <w:sz w:val="18"/>
      <w:szCs w:val="18"/>
      <w:lang w:val="en-US" w:eastAsia="en-US"/>
    </w:rPr>
  </w:style>
  <w:style w:type="character" w:customStyle="1" w:styleId="Headerorfooter613pt">
    <w:name w:val="Header or footer (6) + 13 pt"/>
    <w:aliases w:val="Bold13"/>
    <w:basedOn w:val="Headerorfooter6"/>
    <w:rsid w:val="008E3D1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25">
    <w:name w:val="Body text (25)_"/>
    <w:basedOn w:val="DefaultParagraphFont"/>
    <w:link w:val="Bodytext250"/>
    <w:rsid w:val="008E3D1C"/>
    <w:rPr>
      <w:rFonts w:ascii="Times New Roman" w:hAnsi="Times New Roman" w:cs="Times New Roman"/>
      <w:sz w:val="8"/>
      <w:szCs w:val="8"/>
      <w:shd w:val="clear" w:color="auto" w:fill="FFFFFF"/>
    </w:rPr>
  </w:style>
  <w:style w:type="paragraph" w:customStyle="1" w:styleId="Bodytext250">
    <w:name w:val="Body text (25)"/>
    <w:basedOn w:val="Normal"/>
    <w:link w:val="Bodytext25"/>
    <w:rsid w:val="008E3D1C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8"/>
      <w:szCs w:val="8"/>
      <w:lang w:val="en-US" w:eastAsia="en-US"/>
    </w:rPr>
  </w:style>
  <w:style w:type="character" w:customStyle="1" w:styleId="Bodytext150">
    <w:name w:val="Body text (15)"/>
    <w:basedOn w:val="Bodytext15"/>
    <w:rsid w:val="008E3D1C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Headerorfooter513pt">
    <w:name w:val="Header or footer (5) + 13 pt"/>
    <w:aliases w:val="Bold12"/>
    <w:basedOn w:val="Headerorfooter5"/>
    <w:rsid w:val="008E3D1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26">
    <w:name w:val="Body text (26)_"/>
    <w:basedOn w:val="DefaultParagraphFont"/>
    <w:link w:val="Bodytext260"/>
    <w:rsid w:val="008E3D1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60">
    <w:name w:val="Body text (26)"/>
    <w:basedOn w:val="Normal"/>
    <w:link w:val="Bodytext26"/>
    <w:rsid w:val="008E3D1C"/>
    <w:pPr>
      <w:shd w:val="clear" w:color="auto" w:fill="FFFFFF"/>
      <w:spacing w:after="360" w:line="240" w:lineRule="atLeast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en-US" w:eastAsia="en-US"/>
    </w:rPr>
  </w:style>
  <w:style w:type="character" w:customStyle="1" w:styleId="Bodytext2412pt">
    <w:name w:val="Body text (24) + 12 pt"/>
    <w:basedOn w:val="Bodytext24"/>
    <w:rsid w:val="008E3D1C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Bodytext3115pt1">
    <w:name w:val="Body text (3) + 11.5 pt1"/>
    <w:aliases w:val="Not Bold5"/>
    <w:basedOn w:val="Bodytext3"/>
    <w:rsid w:val="008E3D1C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Bodytext27">
    <w:name w:val="Body text (27)_"/>
    <w:basedOn w:val="DefaultParagraphFont"/>
    <w:link w:val="Bodytext270"/>
    <w:rsid w:val="008E3D1C"/>
    <w:rPr>
      <w:rFonts w:ascii="Times New Roman" w:hAnsi="Times New Roman" w:cs="Times New Roman"/>
      <w:shd w:val="clear" w:color="auto" w:fill="FFFFFF"/>
    </w:rPr>
  </w:style>
  <w:style w:type="paragraph" w:customStyle="1" w:styleId="Bodytext270">
    <w:name w:val="Body text (27)"/>
    <w:basedOn w:val="Normal"/>
    <w:link w:val="Bodytext27"/>
    <w:rsid w:val="008E3D1C"/>
    <w:pPr>
      <w:shd w:val="clear" w:color="auto" w:fill="FFFFFF"/>
      <w:spacing w:before="120" w:line="338" w:lineRule="exact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character" w:customStyle="1" w:styleId="Tablecaption90">
    <w:name w:val="Table caption (9)"/>
    <w:basedOn w:val="Tablecaption9"/>
    <w:rsid w:val="008E3D1C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Bodytext25pt">
    <w:name w:val="Body text (2) + 5 pt"/>
    <w:basedOn w:val="Bodytext2"/>
    <w:rsid w:val="008E3D1C"/>
    <w:rPr>
      <w:rFonts w:ascii="Times New Roman" w:hAnsi="Times New Roman" w:cs="Times New Roman"/>
      <w:sz w:val="10"/>
      <w:szCs w:val="10"/>
      <w:shd w:val="clear" w:color="auto" w:fill="FFFFFF"/>
    </w:rPr>
  </w:style>
  <w:style w:type="character" w:customStyle="1" w:styleId="Bodytext211pt4">
    <w:name w:val="Body text (2) + 11 pt4"/>
    <w:aliases w:val="Italic8"/>
    <w:basedOn w:val="Bodytext2"/>
    <w:rsid w:val="008E3D1C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Tablecaption17pt">
    <w:name w:val="Table caption + 17 pt"/>
    <w:aliases w:val="Spacing -1 pt3"/>
    <w:basedOn w:val="Tablecaption"/>
    <w:rsid w:val="008E3D1C"/>
    <w:rPr>
      <w:rFonts w:ascii="Times New Roman" w:hAnsi="Times New Roman" w:cs="Times New Roman"/>
      <w:spacing w:val="-20"/>
      <w:sz w:val="34"/>
      <w:szCs w:val="34"/>
      <w:shd w:val="clear" w:color="auto" w:fill="FFFFFF"/>
    </w:rPr>
  </w:style>
  <w:style w:type="character" w:customStyle="1" w:styleId="Bodytext28">
    <w:name w:val="Body text (28)_"/>
    <w:basedOn w:val="DefaultParagraphFont"/>
    <w:link w:val="Bodytext280"/>
    <w:rsid w:val="008E3D1C"/>
    <w:rPr>
      <w:rFonts w:ascii="Arial" w:hAnsi="Arial" w:cs="Arial"/>
      <w:w w:val="60"/>
      <w:sz w:val="18"/>
      <w:szCs w:val="18"/>
      <w:shd w:val="clear" w:color="auto" w:fill="FFFFFF"/>
    </w:rPr>
  </w:style>
  <w:style w:type="paragraph" w:customStyle="1" w:styleId="Bodytext280">
    <w:name w:val="Body text (28)"/>
    <w:basedOn w:val="Normal"/>
    <w:link w:val="Bodytext28"/>
    <w:rsid w:val="008E3D1C"/>
    <w:pPr>
      <w:shd w:val="clear" w:color="auto" w:fill="FFFFFF"/>
      <w:spacing w:line="230" w:lineRule="exact"/>
      <w:jc w:val="both"/>
    </w:pPr>
    <w:rPr>
      <w:rFonts w:ascii="Arial" w:eastAsiaTheme="minorHAnsi" w:hAnsi="Arial" w:cs="Arial"/>
      <w:color w:val="auto"/>
      <w:w w:val="60"/>
      <w:sz w:val="18"/>
      <w:szCs w:val="18"/>
      <w:lang w:val="en-US" w:eastAsia="en-US"/>
    </w:rPr>
  </w:style>
  <w:style w:type="character" w:customStyle="1" w:styleId="Tablecaption11">
    <w:name w:val="Table caption (11)_"/>
    <w:basedOn w:val="DefaultParagraphFont"/>
    <w:link w:val="Tablecaption110"/>
    <w:rsid w:val="008E3D1C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Tablecaption110">
    <w:name w:val="Table caption (11)"/>
    <w:basedOn w:val="Normal"/>
    <w:link w:val="Tablecaption11"/>
    <w:rsid w:val="008E3D1C"/>
    <w:pPr>
      <w:shd w:val="clear" w:color="auto" w:fill="FFFFFF"/>
      <w:spacing w:before="60" w:line="240" w:lineRule="atLeast"/>
    </w:pPr>
    <w:rPr>
      <w:rFonts w:ascii="Times New Roman" w:eastAsiaTheme="minorHAnsi" w:hAnsi="Times New Roman" w:cs="Times New Roman"/>
      <w:i/>
      <w:iCs/>
      <w:color w:val="auto"/>
      <w:sz w:val="28"/>
      <w:szCs w:val="28"/>
      <w:lang w:val="en-US" w:eastAsia="en-US"/>
    </w:rPr>
  </w:style>
  <w:style w:type="character" w:customStyle="1" w:styleId="Bodytext19SmallCaps">
    <w:name w:val="Body text (19) + Small Caps"/>
    <w:basedOn w:val="Bodytext19"/>
    <w:rsid w:val="008E3D1C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Bodytext910pt">
    <w:name w:val="Body text (9) + 10 pt"/>
    <w:aliases w:val="Bold11,Not Italic17"/>
    <w:basedOn w:val="Bodytext9"/>
    <w:rsid w:val="008E3D1C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  <w:lang w:val="en-US" w:eastAsia="en-US"/>
    </w:rPr>
  </w:style>
  <w:style w:type="character" w:customStyle="1" w:styleId="Bodytext29">
    <w:name w:val="Body text (29)_"/>
    <w:basedOn w:val="DefaultParagraphFont"/>
    <w:link w:val="Bodytext290"/>
    <w:rsid w:val="008E3D1C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Bodytext290">
    <w:name w:val="Body text (29)"/>
    <w:basedOn w:val="Normal"/>
    <w:link w:val="Bodytext29"/>
    <w:rsid w:val="008E3D1C"/>
    <w:pPr>
      <w:shd w:val="clear" w:color="auto" w:fill="FFFFFF"/>
      <w:spacing w:after="240" w:line="194" w:lineRule="exact"/>
    </w:pPr>
    <w:rPr>
      <w:rFonts w:ascii="Times New Roman" w:eastAsiaTheme="minorHAnsi" w:hAnsi="Times New Roman" w:cs="Times New Roman"/>
      <w:i/>
      <w:iCs/>
      <w:color w:val="auto"/>
      <w:sz w:val="17"/>
      <w:szCs w:val="17"/>
      <w:lang w:val="en-US" w:eastAsia="en-US"/>
    </w:rPr>
  </w:style>
  <w:style w:type="character" w:customStyle="1" w:styleId="Bodytext300">
    <w:name w:val="Body text (30)_"/>
    <w:basedOn w:val="DefaultParagraphFont"/>
    <w:link w:val="Bodytext301"/>
    <w:rsid w:val="008E3D1C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Bodytext301">
    <w:name w:val="Body text (30)"/>
    <w:basedOn w:val="Normal"/>
    <w:link w:val="Bodytext300"/>
    <w:rsid w:val="008E3D1C"/>
    <w:pPr>
      <w:shd w:val="clear" w:color="auto" w:fill="FFFFFF"/>
      <w:spacing w:line="234" w:lineRule="exact"/>
      <w:jc w:val="both"/>
    </w:pPr>
    <w:rPr>
      <w:rFonts w:ascii="Times New Roman" w:eastAsiaTheme="minorHAnsi" w:hAnsi="Times New Roman" w:cs="Times New Roman"/>
      <w:b/>
      <w:bCs/>
      <w:color w:val="auto"/>
      <w:sz w:val="18"/>
      <w:szCs w:val="18"/>
      <w:lang w:val="en-US" w:eastAsia="en-US"/>
    </w:rPr>
  </w:style>
  <w:style w:type="character" w:customStyle="1" w:styleId="Bodytext255pt">
    <w:name w:val="Body text (2) + 5.5 pt"/>
    <w:basedOn w:val="Bodytext2"/>
    <w:rsid w:val="008E3D1C"/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Bodytext310">
    <w:name w:val="Body text (31)_"/>
    <w:basedOn w:val="DefaultParagraphFont"/>
    <w:link w:val="Bodytext311"/>
    <w:rsid w:val="008E3D1C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Bodytext311">
    <w:name w:val="Body text (31)"/>
    <w:basedOn w:val="Normal"/>
    <w:link w:val="Bodytext310"/>
    <w:rsid w:val="008E3D1C"/>
    <w:pPr>
      <w:shd w:val="clear" w:color="auto" w:fill="FFFFFF"/>
      <w:spacing w:before="60" w:line="240" w:lineRule="atLeast"/>
    </w:pPr>
    <w:rPr>
      <w:rFonts w:ascii="Times New Roman" w:eastAsiaTheme="minorHAnsi" w:hAnsi="Times New Roman" w:cs="Times New Roman"/>
      <w:b/>
      <w:bCs/>
      <w:i/>
      <w:iCs/>
      <w:color w:val="auto"/>
      <w:sz w:val="26"/>
      <w:szCs w:val="26"/>
      <w:lang w:val="en-US" w:eastAsia="en-US"/>
    </w:rPr>
  </w:style>
  <w:style w:type="character" w:customStyle="1" w:styleId="Bodytext3112pt">
    <w:name w:val="Body text (31) + 12 pt"/>
    <w:aliases w:val="Not Italic16"/>
    <w:basedOn w:val="Bodytext310"/>
    <w:rsid w:val="008E3D1C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Bodytext2713pt">
    <w:name w:val="Body text (27) + 13 pt"/>
    <w:basedOn w:val="Bodytext27"/>
    <w:rsid w:val="008E3D1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221">
    <w:name w:val="Body text (2)2"/>
    <w:basedOn w:val="Bodytext2"/>
    <w:rsid w:val="008E3D1C"/>
    <w:rPr>
      <w:rFonts w:ascii="Times New Roman" w:hAnsi="Times New Roman" w:cs="Times New Roman"/>
      <w:strike/>
      <w:sz w:val="26"/>
      <w:szCs w:val="26"/>
      <w:shd w:val="clear" w:color="auto" w:fill="FFFFFF"/>
    </w:rPr>
  </w:style>
  <w:style w:type="character" w:customStyle="1" w:styleId="Bodytext211pt3">
    <w:name w:val="Body text (2) + 11 pt3"/>
    <w:basedOn w:val="Bodytext2"/>
    <w:rsid w:val="008E3D1C"/>
    <w:rPr>
      <w:rFonts w:ascii="Times New Roman" w:hAnsi="Times New Roman" w:cs="Times New Roman"/>
      <w:strike/>
      <w:sz w:val="22"/>
      <w:szCs w:val="22"/>
      <w:shd w:val="clear" w:color="auto" w:fill="FFFFFF"/>
    </w:rPr>
  </w:style>
  <w:style w:type="character" w:customStyle="1" w:styleId="Headerorfooter375pt1">
    <w:name w:val="Header or footer (3) + 7.5 pt1"/>
    <w:aliases w:val="Not Italic15,Spacing 34 pt"/>
    <w:basedOn w:val="Headerorfooter3"/>
    <w:rsid w:val="008E3D1C"/>
    <w:rPr>
      <w:rFonts w:ascii="Times New Roman" w:hAnsi="Times New Roman" w:cs="Times New Roman"/>
      <w:i/>
      <w:iCs/>
      <w:spacing w:val="690"/>
      <w:sz w:val="15"/>
      <w:szCs w:val="15"/>
      <w:shd w:val="clear" w:color="auto" w:fill="FFFFFF"/>
    </w:rPr>
  </w:style>
  <w:style w:type="character" w:customStyle="1" w:styleId="Heading33">
    <w:name w:val="Heading #3 (3)_"/>
    <w:basedOn w:val="DefaultParagraphFont"/>
    <w:link w:val="Heading331"/>
    <w:rsid w:val="008E3D1C"/>
    <w:rPr>
      <w:rFonts w:ascii="Times New Roman" w:hAnsi="Times New Roman" w:cs="Times New Roman"/>
      <w:shd w:val="clear" w:color="auto" w:fill="FFFFFF"/>
    </w:rPr>
  </w:style>
  <w:style w:type="paragraph" w:customStyle="1" w:styleId="Heading331">
    <w:name w:val="Heading #3 (3)1"/>
    <w:basedOn w:val="Normal"/>
    <w:link w:val="Heading33"/>
    <w:rsid w:val="008E3D1C"/>
    <w:pPr>
      <w:shd w:val="clear" w:color="auto" w:fill="FFFFFF"/>
      <w:spacing w:line="248" w:lineRule="exact"/>
      <w:jc w:val="both"/>
      <w:outlineLvl w:val="2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character" w:customStyle="1" w:styleId="Heading330">
    <w:name w:val="Heading #3 (3)"/>
    <w:basedOn w:val="Heading33"/>
    <w:rsid w:val="008E3D1C"/>
    <w:rPr>
      <w:rFonts w:ascii="Times New Roman" w:hAnsi="Times New Roman" w:cs="Times New Roman"/>
      <w:shd w:val="clear" w:color="auto" w:fill="FFFFFF"/>
      <w:lang w:val="en-US" w:eastAsia="en-US"/>
    </w:rPr>
  </w:style>
  <w:style w:type="character" w:customStyle="1" w:styleId="Bodytext32">
    <w:name w:val="Body text (32)_"/>
    <w:basedOn w:val="DefaultParagraphFont"/>
    <w:link w:val="Bodytext320"/>
    <w:rsid w:val="008E3D1C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Bodytext320">
    <w:name w:val="Body text (32)"/>
    <w:basedOn w:val="Normal"/>
    <w:link w:val="Bodytext32"/>
    <w:rsid w:val="008E3D1C"/>
    <w:pPr>
      <w:shd w:val="clear" w:color="auto" w:fill="FFFFFF"/>
      <w:spacing w:before="60" w:line="240" w:lineRule="atLeast"/>
      <w:jc w:val="both"/>
    </w:pPr>
    <w:rPr>
      <w:rFonts w:ascii="Times New Roman" w:eastAsiaTheme="minorHAnsi" w:hAnsi="Times New Roman" w:cs="Times New Roman"/>
      <w:noProof/>
      <w:color w:val="auto"/>
      <w:sz w:val="20"/>
      <w:szCs w:val="20"/>
      <w:lang w:val="en-US" w:eastAsia="en-US"/>
    </w:rPr>
  </w:style>
  <w:style w:type="character" w:customStyle="1" w:styleId="Picturecaption">
    <w:name w:val="Picture caption_"/>
    <w:basedOn w:val="DefaultParagraphFont"/>
    <w:link w:val="Picturecaption0"/>
    <w:rsid w:val="008E3D1C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Picturecaption0">
    <w:name w:val="Picture caption"/>
    <w:basedOn w:val="Normal"/>
    <w:link w:val="Picturecaption"/>
    <w:rsid w:val="008E3D1C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b/>
      <w:bCs/>
      <w:color w:val="auto"/>
      <w:sz w:val="20"/>
      <w:szCs w:val="20"/>
      <w:lang w:val="en-US" w:eastAsia="en-US"/>
    </w:rPr>
  </w:style>
  <w:style w:type="character" w:customStyle="1" w:styleId="Bodytext147pt">
    <w:name w:val="Body text (14) + 7 pt"/>
    <w:aliases w:val="Spacing 0 pt5,Body text (10) + 12 pt"/>
    <w:basedOn w:val="Bodytext14"/>
    <w:rsid w:val="008E3D1C"/>
    <w:rPr>
      <w:rFonts w:ascii="Times New Roman" w:hAnsi="Times New Roman" w:cs="Times New Roman"/>
      <w:spacing w:val="-10"/>
      <w:sz w:val="14"/>
      <w:szCs w:val="14"/>
      <w:shd w:val="clear" w:color="auto" w:fill="FFFFFF"/>
    </w:rPr>
  </w:style>
  <w:style w:type="character" w:customStyle="1" w:styleId="Bodytext2Arial7">
    <w:name w:val="Body text (2) + Arial7"/>
    <w:aliases w:val="14 pt"/>
    <w:basedOn w:val="Bodytext2"/>
    <w:rsid w:val="008E3D1C"/>
    <w:rPr>
      <w:rFonts w:ascii="Arial" w:hAnsi="Arial" w:cs="Arial"/>
      <w:sz w:val="28"/>
      <w:szCs w:val="28"/>
      <w:shd w:val="clear" w:color="auto" w:fill="FFFFFF"/>
    </w:rPr>
  </w:style>
  <w:style w:type="character" w:customStyle="1" w:styleId="Bodytext7105pt">
    <w:name w:val="Body text (7) + 10.5 pt"/>
    <w:aliases w:val="Bold10,Not Italic14"/>
    <w:basedOn w:val="Bodytext7"/>
    <w:rsid w:val="008E3D1C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Heading1">
    <w:name w:val="Heading #1_"/>
    <w:basedOn w:val="DefaultParagraphFont"/>
    <w:link w:val="Heading11"/>
    <w:rsid w:val="008E3D1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11">
    <w:name w:val="Heading #11"/>
    <w:basedOn w:val="Normal"/>
    <w:link w:val="Heading1"/>
    <w:rsid w:val="008E3D1C"/>
    <w:pPr>
      <w:shd w:val="clear" w:color="auto" w:fill="FFFFFF"/>
      <w:spacing w:after="540" w:line="240" w:lineRule="atLeast"/>
      <w:jc w:val="both"/>
      <w:outlineLvl w:val="0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character" w:customStyle="1" w:styleId="Heading111pt">
    <w:name w:val="Heading #1 + 11 pt"/>
    <w:basedOn w:val="Heading1"/>
    <w:rsid w:val="008E3D1C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Heading111pt1">
    <w:name w:val="Heading #1 + 11 pt1"/>
    <w:basedOn w:val="Heading1"/>
    <w:rsid w:val="008E3D1C"/>
    <w:rPr>
      <w:rFonts w:ascii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Heading10">
    <w:name w:val="Heading #1"/>
    <w:basedOn w:val="Heading1"/>
    <w:rsid w:val="008E3D1C"/>
    <w:rPr>
      <w:rFonts w:ascii="Times New Roman" w:hAnsi="Times New Roman" w:cs="Times New Roman"/>
      <w:b/>
      <w:bCs/>
      <w:sz w:val="26"/>
      <w:szCs w:val="26"/>
      <w:u w:val="single"/>
      <w:shd w:val="clear" w:color="auto" w:fill="FFFFFF"/>
    </w:rPr>
  </w:style>
  <w:style w:type="character" w:customStyle="1" w:styleId="Bodytext2Bold1">
    <w:name w:val="Body text (2) + Bold1"/>
    <w:basedOn w:val="Bodytext2"/>
    <w:rsid w:val="008E3D1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14Italic">
    <w:name w:val="Body text (14) + Italic"/>
    <w:basedOn w:val="Bodytext14"/>
    <w:rsid w:val="008E3D1C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Bodytext33">
    <w:name w:val="Body text (33)_"/>
    <w:basedOn w:val="DefaultParagraphFont"/>
    <w:link w:val="Bodytext330"/>
    <w:rsid w:val="008E3D1C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Bodytext330">
    <w:name w:val="Body text (33)"/>
    <w:basedOn w:val="Normal"/>
    <w:link w:val="Bodytext33"/>
    <w:rsid w:val="008E3D1C"/>
    <w:pPr>
      <w:shd w:val="clear" w:color="auto" w:fill="FFFFFF"/>
      <w:spacing w:line="270" w:lineRule="exact"/>
      <w:jc w:val="both"/>
    </w:pPr>
    <w:rPr>
      <w:rFonts w:ascii="Times New Roman" w:eastAsiaTheme="minorHAnsi" w:hAnsi="Times New Roman" w:cs="Times New Roman"/>
      <w:color w:val="auto"/>
      <w:sz w:val="20"/>
      <w:szCs w:val="20"/>
      <w:lang w:val="en-US" w:eastAsia="en-US"/>
    </w:rPr>
  </w:style>
  <w:style w:type="character" w:customStyle="1" w:styleId="Tablecaption12">
    <w:name w:val="Table caption (12)_"/>
    <w:basedOn w:val="DefaultParagraphFont"/>
    <w:link w:val="Tablecaption120"/>
    <w:rsid w:val="008E3D1C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Tablecaption120">
    <w:name w:val="Table caption (12)"/>
    <w:basedOn w:val="Normal"/>
    <w:link w:val="Tablecaption12"/>
    <w:rsid w:val="008E3D1C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z w:val="17"/>
      <w:szCs w:val="17"/>
      <w:lang w:val="en-US" w:eastAsia="en-US"/>
    </w:rPr>
  </w:style>
  <w:style w:type="character" w:customStyle="1" w:styleId="Tablecaption13">
    <w:name w:val="Table caption (13)_"/>
    <w:basedOn w:val="DefaultParagraphFont"/>
    <w:link w:val="Tablecaption130"/>
    <w:rsid w:val="008E3D1C"/>
    <w:rPr>
      <w:rFonts w:ascii="Arial" w:hAnsi="Arial" w:cs="Arial"/>
      <w:i/>
      <w:iCs/>
      <w:sz w:val="14"/>
      <w:szCs w:val="14"/>
      <w:shd w:val="clear" w:color="auto" w:fill="FFFFFF"/>
    </w:rPr>
  </w:style>
  <w:style w:type="paragraph" w:customStyle="1" w:styleId="Tablecaption130">
    <w:name w:val="Table caption (13)"/>
    <w:basedOn w:val="Normal"/>
    <w:link w:val="Tablecaption13"/>
    <w:rsid w:val="008E3D1C"/>
    <w:pPr>
      <w:shd w:val="clear" w:color="auto" w:fill="FFFFFF"/>
      <w:spacing w:line="240" w:lineRule="atLeast"/>
    </w:pPr>
    <w:rPr>
      <w:rFonts w:ascii="Arial" w:eastAsiaTheme="minorHAnsi" w:hAnsi="Arial" w:cs="Arial"/>
      <w:i/>
      <w:iCs/>
      <w:color w:val="auto"/>
      <w:sz w:val="14"/>
      <w:szCs w:val="14"/>
      <w:lang w:val="en-US" w:eastAsia="en-US"/>
    </w:rPr>
  </w:style>
  <w:style w:type="character" w:customStyle="1" w:styleId="Bodytext34">
    <w:name w:val="Body text (34)_"/>
    <w:basedOn w:val="DefaultParagraphFont"/>
    <w:link w:val="Bodytext340"/>
    <w:rsid w:val="008E3D1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Bodytext340">
    <w:name w:val="Body text (34)"/>
    <w:basedOn w:val="Normal"/>
    <w:link w:val="Bodytext34"/>
    <w:rsid w:val="008E3D1C"/>
    <w:pPr>
      <w:shd w:val="clear" w:color="auto" w:fill="FFFFFF"/>
      <w:spacing w:after="120" w:line="240" w:lineRule="atLeast"/>
    </w:pPr>
    <w:rPr>
      <w:rFonts w:ascii="Times New Roman" w:eastAsiaTheme="minorHAnsi" w:hAnsi="Times New Roman" w:cs="Times New Roman"/>
      <w:color w:val="auto"/>
      <w:sz w:val="21"/>
      <w:szCs w:val="21"/>
      <w:lang w:val="en-US" w:eastAsia="en-US"/>
    </w:rPr>
  </w:style>
  <w:style w:type="character" w:customStyle="1" w:styleId="Heading34">
    <w:name w:val="Heading #3 (4)_"/>
    <w:basedOn w:val="DefaultParagraphFont"/>
    <w:link w:val="Heading340"/>
    <w:rsid w:val="008E3D1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340">
    <w:name w:val="Heading #3 (4)"/>
    <w:basedOn w:val="Normal"/>
    <w:link w:val="Heading34"/>
    <w:rsid w:val="008E3D1C"/>
    <w:pPr>
      <w:shd w:val="clear" w:color="auto" w:fill="FFFFFF"/>
      <w:spacing w:after="60" w:line="240" w:lineRule="atLeast"/>
      <w:outlineLvl w:val="2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en-US" w:eastAsia="en-US"/>
    </w:rPr>
  </w:style>
  <w:style w:type="character" w:customStyle="1" w:styleId="Bodytext211pt2">
    <w:name w:val="Body text (2) + 11 pt2"/>
    <w:aliases w:val="Bold9"/>
    <w:basedOn w:val="Bodytext2"/>
    <w:rsid w:val="008E3D1C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Bodytext35">
    <w:name w:val="Body text (35)_"/>
    <w:basedOn w:val="DefaultParagraphFont"/>
    <w:link w:val="Bodytext350"/>
    <w:rsid w:val="008E3D1C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Bodytext350">
    <w:name w:val="Body text (35)"/>
    <w:basedOn w:val="Normal"/>
    <w:link w:val="Bodytext35"/>
    <w:rsid w:val="008E3D1C"/>
    <w:pPr>
      <w:shd w:val="clear" w:color="auto" w:fill="FFFFFF"/>
      <w:spacing w:before="120" w:line="240" w:lineRule="atLeast"/>
      <w:jc w:val="both"/>
    </w:pPr>
    <w:rPr>
      <w:rFonts w:ascii="Times New Roman" w:eastAsiaTheme="minorHAnsi" w:hAnsi="Times New Roman" w:cs="Times New Roman"/>
      <w:i/>
      <w:iCs/>
      <w:color w:val="auto"/>
      <w:sz w:val="19"/>
      <w:szCs w:val="19"/>
      <w:lang w:val="en-US" w:eastAsia="en-US"/>
    </w:rPr>
  </w:style>
  <w:style w:type="character" w:customStyle="1" w:styleId="Bodytext35NotItalic">
    <w:name w:val="Body text (35) + Not Italic"/>
    <w:basedOn w:val="Bodytext35"/>
    <w:rsid w:val="008E3D1C"/>
    <w:rPr>
      <w:rFonts w:ascii="Times New Roman" w:hAnsi="Times New Roman" w:cs="Times New Roman"/>
      <w:i/>
      <w:iCs/>
      <w:noProof/>
      <w:sz w:val="19"/>
      <w:szCs w:val="19"/>
      <w:shd w:val="clear" w:color="auto" w:fill="FFFFFF"/>
    </w:rPr>
  </w:style>
  <w:style w:type="character" w:customStyle="1" w:styleId="Bodytext2Candara2">
    <w:name w:val="Body text (2) + Candara2"/>
    <w:aliases w:val="5 pt,Bold8,Italic7"/>
    <w:basedOn w:val="Bodytext2"/>
    <w:rsid w:val="008E3D1C"/>
    <w:rPr>
      <w:rFonts w:ascii="Candara" w:hAnsi="Candara" w:cs="Candara"/>
      <w:b/>
      <w:bCs/>
      <w:i/>
      <w:iCs/>
      <w:w w:val="100"/>
      <w:sz w:val="10"/>
      <w:szCs w:val="10"/>
      <w:shd w:val="clear" w:color="auto" w:fill="FFFFFF"/>
      <w:lang w:val="en-US" w:eastAsia="en-US"/>
    </w:rPr>
  </w:style>
  <w:style w:type="character" w:customStyle="1" w:styleId="Bodytext2105pt">
    <w:name w:val="Body text (2) + 10.5 pt"/>
    <w:basedOn w:val="Bodytext2"/>
    <w:rsid w:val="008E3D1C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Bodytext2Consolas4">
    <w:name w:val="Body text (2) + Consolas4"/>
    <w:aliases w:val="12 pt2"/>
    <w:basedOn w:val="Bodytext2"/>
    <w:rsid w:val="008E3D1C"/>
    <w:rPr>
      <w:rFonts w:ascii="Consolas" w:hAnsi="Consolas" w:cs="Consolas"/>
      <w:sz w:val="24"/>
      <w:szCs w:val="24"/>
      <w:shd w:val="clear" w:color="auto" w:fill="FFFFFF"/>
      <w:lang w:val="en-US" w:eastAsia="en-US"/>
    </w:rPr>
  </w:style>
  <w:style w:type="character" w:customStyle="1" w:styleId="Bodytext26pt2">
    <w:name w:val="Body text (2) + 6 pt2"/>
    <w:basedOn w:val="Bodytext2"/>
    <w:rsid w:val="008E3D1C"/>
    <w:rPr>
      <w:rFonts w:ascii="Times New Roman" w:hAnsi="Times New Roman" w:cs="Times New Roman"/>
      <w:sz w:val="12"/>
      <w:szCs w:val="12"/>
      <w:shd w:val="clear" w:color="auto" w:fill="FFFFFF"/>
    </w:rPr>
  </w:style>
  <w:style w:type="character" w:customStyle="1" w:styleId="Bodytext2Arial6">
    <w:name w:val="Body text (2) + Arial6"/>
    <w:aliases w:val="14 pt2"/>
    <w:basedOn w:val="Bodytext2"/>
    <w:rsid w:val="008E3D1C"/>
    <w:rPr>
      <w:rFonts w:ascii="Arial" w:hAnsi="Arial" w:cs="Arial"/>
      <w:spacing w:val="0"/>
      <w:sz w:val="28"/>
      <w:szCs w:val="28"/>
      <w:shd w:val="clear" w:color="auto" w:fill="FFFFFF"/>
    </w:rPr>
  </w:style>
  <w:style w:type="character" w:customStyle="1" w:styleId="Bodytext210pt5">
    <w:name w:val="Body text (2) + 10 pt5"/>
    <w:aliases w:val="Spacing 0 pt4,Body text (2) + Italic1"/>
    <w:basedOn w:val="Bodytext2"/>
    <w:rsid w:val="008E3D1C"/>
    <w:rPr>
      <w:rFonts w:ascii="Times New Roman" w:hAnsi="Times New Roman" w:cs="Times New Roman"/>
      <w:spacing w:val="-10"/>
      <w:sz w:val="20"/>
      <w:szCs w:val="20"/>
      <w:shd w:val="clear" w:color="auto" w:fill="FFFFFF"/>
    </w:rPr>
  </w:style>
  <w:style w:type="character" w:customStyle="1" w:styleId="Headerorfooter7">
    <w:name w:val="Header or footer (7)_"/>
    <w:basedOn w:val="DefaultParagraphFont"/>
    <w:link w:val="Headerorfooter70"/>
    <w:rsid w:val="008E3D1C"/>
    <w:rPr>
      <w:rFonts w:ascii="Arial" w:hAnsi="Arial" w:cs="Arial"/>
      <w:sz w:val="11"/>
      <w:szCs w:val="11"/>
      <w:shd w:val="clear" w:color="auto" w:fill="FFFFFF"/>
    </w:rPr>
  </w:style>
  <w:style w:type="paragraph" w:customStyle="1" w:styleId="Headerorfooter70">
    <w:name w:val="Header or footer (7)"/>
    <w:basedOn w:val="Normal"/>
    <w:link w:val="Headerorfooter7"/>
    <w:rsid w:val="008E3D1C"/>
    <w:pPr>
      <w:shd w:val="clear" w:color="auto" w:fill="FFFFFF"/>
      <w:spacing w:line="240" w:lineRule="atLeast"/>
    </w:pPr>
    <w:rPr>
      <w:rFonts w:ascii="Arial" w:eastAsiaTheme="minorHAnsi" w:hAnsi="Arial" w:cs="Arial"/>
      <w:color w:val="auto"/>
      <w:sz w:val="11"/>
      <w:szCs w:val="11"/>
      <w:lang w:val="en-US" w:eastAsia="en-US"/>
    </w:rPr>
  </w:style>
  <w:style w:type="character" w:customStyle="1" w:styleId="Bodytext217pt1">
    <w:name w:val="Body text (2) + 17 pt1"/>
    <w:aliases w:val="Spacing 0 pt3"/>
    <w:basedOn w:val="Bodytext2"/>
    <w:rsid w:val="008E3D1C"/>
    <w:rPr>
      <w:rFonts w:ascii="Times New Roman" w:hAnsi="Times New Roman" w:cs="Times New Roman"/>
      <w:spacing w:val="-10"/>
      <w:sz w:val="34"/>
      <w:szCs w:val="34"/>
      <w:shd w:val="clear" w:color="auto" w:fill="FFFFFF"/>
      <w:lang w:val="en-US" w:eastAsia="en-US"/>
    </w:rPr>
  </w:style>
  <w:style w:type="character" w:customStyle="1" w:styleId="Bodytext29pt1">
    <w:name w:val="Body text (2) + 9 pt1"/>
    <w:aliases w:val="Italic6"/>
    <w:basedOn w:val="Bodytext2"/>
    <w:rsid w:val="008E3D1C"/>
    <w:rPr>
      <w:rFonts w:ascii="Times New Roman" w:hAnsi="Times New Roman" w:cs="Times New Roman"/>
      <w:i/>
      <w:iCs/>
      <w:sz w:val="18"/>
      <w:szCs w:val="18"/>
      <w:shd w:val="clear" w:color="auto" w:fill="FFFFFF"/>
      <w:lang w:val="en-US" w:eastAsia="en-US"/>
    </w:rPr>
  </w:style>
  <w:style w:type="character" w:customStyle="1" w:styleId="Bodytext27pt2">
    <w:name w:val="Body text (2) + 7 pt2"/>
    <w:aliases w:val="Spacing -1 pt2"/>
    <w:basedOn w:val="Bodytext2"/>
    <w:rsid w:val="008E3D1C"/>
    <w:rPr>
      <w:rFonts w:ascii="Times New Roman" w:hAnsi="Times New Roman" w:cs="Times New Roman"/>
      <w:spacing w:val="-20"/>
      <w:sz w:val="14"/>
      <w:szCs w:val="14"/>
      <w:shd w:val="clear" w:color="auto" w:fill="FFFFFF"/>
    </w:rPr>
  </w:style>
  <w:style w:type="character" w:customStyle="1" w:styleId="Bodytext24pt2">
    <w:name w:val="Body text (2) + 4 pt2"/>
    <w:basedOn w:val="Bodytext2"/>
    <w:rsid w:val="008E3D1C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Bodytext2CourierNew">
    <w:name w:val="Body text (2) + Courier New"/>
    <w:aliases w:val="6 pt2"/>
    <w:basedOn w:val="Bodytext2"/>
    <w:rsid w:val="008E3D1C"/>
    <w:rPr>
      <w:rFonts w:ascii="Courier New" w:hAnsi="Courier New" w:cs="Courier New"/>
      <w:sz w:val="12"/>
      <w:szCs w:val="12"/>
      <w:shd w:val="clear" w:color="auto" w:fill="FFFFFF"/>
      <w:lang w:val="en-US" w:eastAsia="en-US"/>
    </w:rPr>
  </w:style>
  <w:style w:type="character" w:customStyle="1" w:styleId="Bodytext211pt1">
    <w:name w:val="Body text (2) + 11 pt1"/>
    <w:aliases w:val="Italic5"/>
    <w:basedOn w:val="Bodytext2"/>
    <w:rsid w:val="008E3D1C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val="en-US" w:eastAsia="en-US"/>
    </w:rPr>
  </w:style>
  <w:style w:type="character" w:customStyle="1" w:styleId="Bodytext2Consolas3">
    <w:name w:val="Body text (2) + Consolas3"/>
    <w:aliases w:val="6 pt1"/>
    <w:basedOn w:val="Bodytext2"/>
    <w:rsid w:val="008E3D1C"/>
    <w:rPr>
      <w:rFonts w:ascii="Consolas" w:hAnsi="Consolas" w:cs="Consolas"/>
      <w:spacing w:val="0"/>
      <w:sz w:val="12"/>
      <w:szCs w:val="12"/>
      <w:shd w:val="clear" w:color="auto" w:fill="FFFFFF"/>
      <w:lang w:val="en-US" w:eastAsia="en-US"/>
    </w:rPr>
  </w:style>
  <w:style w:type="character" w:customStyle="1" w:styleId="Bodytext2Consolas2">
    <w:name w:val="Body text (2) + Consolas2"/>
    <w:aliases w:val="4 pt"/>
    <w:basedOn w:val="Bodytext2"/>
    <w:rsid w:val="008E3D1C"/>
    <w:rPr>
      <w:rFonts w:ascii="Consolas" w:hAnsi="Consolas" w:cs="Consolas"/>
      <w:sz w:val="8"/>
      <w:szCs w:val="8"/>
      <w:shd w:val="clear" w:color="auto" w:fill="FFFFFF"/>
    </w:rPr>
  </w:style>
  <w:style w:type="character" w:customStyle="1" w:styleId="Bodytext210pt4">
    <w:name w:val="Body text (2) + 10 pt4"/>
    <w:basedOn w:val="Bodytext2"/>
    <w:rsid w:val="008E3D1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ablecaption511pt">
    <w:name w:val="Table caption (5) + 11 pt"/>
    <w:aliases w:val="Not Italic13"/>
    <w:basedOn w:val="Tablecaption5"/>
    <w:rsid w:val="008E3D1C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Tablecaption510pt">
    <w:name w:val="Table caption (5) + 10 pt"/>
    <w:aliases w:val="Bold7,Not Italic12"/>
    <w:basedOn w:val="Tablecaption5"/>
    <w:rsid w:val="008E3D1C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575pt">
    <w:name w:val="Body text (5) + 7.5 pt"/>
    <w:aliases w:val="Not Bold4,Italic4"/>
    <w:basedOn w:val="Bodytext5"/>
    <w:rsid w:val="008E3D1C"/>
    <w:rPr>
      <w:rFonts w:ascii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character" w:customStyle="1" w:styleId="Bodytext36">
    <w:name w:val="Body text (36)_"/>
    <w:basedOn w:val="DefaultParagraphFont"/>
    <w:link w:val="Bodytext360"/>
    <w:rsid w:val="008E3D1C"/>
    <w:rPr>
      <w:rFonts w:ascii="Times New Roman" w:hAnsi="Times New Roman" w:cs="Times New Roman"/>
      <w:i/>
      <w:iCs/>
      <w:sz w:val="15"/>
      <w:szCs w:val="15"/>
      <w:shd w:val="clear" w:color="auto" w:fill="FFFFFF"/>
    </w:rPr>
  </w:style>
  <w:style w:type="paragraph" w:customStyle="1" w:styleId="Bodytext360">
    <w:name w:val="Body text (36)"/>
    <w:basedOn w:val="Normal"/>
    <w:link w:val="Bodytext36"/>
    <w:rsid w:val="008E3D1C"/>
    <w:pPr>
      <w:shd w:val="clear" w:color="auto" w:fill="FFFFFF"/>
      <w:spacing w:line="184" w:lineRule="exact"/>
      <w:jc w:val="both"/>
    </w:pPr>
    <w:rPr>
      <w:rFonts w:ascii="Times New Roman" w:eastAsiaTheme="minorHAnsi" w:hAnsi="Times New Roman" w:cs="Times New Roman"/>
      <w:i/>
      <w:iCs/>
      <w:color w:val="auto"/>
      <w:sz w:val="15"/>
      <w:szCs w:val="15"/>
      <w:lang w:val="en-US" w:eastAsia="en-US"/>
    </w:rPr>
  </w:style>
  <w:style w:type="character" w:customStyle="1" w:styleId="Bodytext3665pt">
    <w:name w:val="Body text (36) + 6.5 pt"/>
    <w:aliases w:val="Not Italic11"/>
    <w:basedOn w:val="Bodytext36"/>
    <w:rsid w:val="008E3D1C"/>
    <w:rPr>
      <w:rFonts w:ascii="Times New Roman" w:hAnsi="Times New Roman" w:cs="Times New Roman"/>
      <w:i/>
      <w:iCs/>
      <w:sz w:val="13"/>
      <w:szCs w:val="13"/>
      <w:shd w:val="clear" w:color="auto" w:fill="FFFFFF"/>
    </w:rPr>
  </w:style>
  <w:style w:type="character" w:customStyle="1" w:styleId="Bodytext367pt">
    <w:name w:val="Body text (36) + 7 pt"/>
    <w:aliases w:val="Not Italic10"/>
    <w:basedOn w:val="Bodytext36"/>
    <w:rsid w:val="008E3D1C"/>
    <w:rPr>
      <w:rFonts w:ascii="Times New Roman" w:hAnsi="Times New Roman" w:cs="Times New Roman"/>
      <w:i/>
      <w:iCs/>
      <w:sz w:val="14"/>
      <w:szCs w:val="14"/>
      <w:shd w:val="clear" w:color="auto" w:fill="FFFFFF"/>
    </w:rPr>
  </w:style>
  <w:style w:type="character" w:customStyle="1" w:styleId="Bodytext27pt1">
    <w:name w:val="Body text (2) + 7 pt1"/>
    <w:basedOn w:val="Bodytext2"/>
    <w:rsid w:val="008E3D1C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Bodytext275pt2">
    <w:name w:val="Body text (2) + 7.5 pt2"/>
    <w:aliases w:val="Italic3"/>
    <w:basedOn w:val="Bodytext2"/>
    <w:rsid w:val="008E3D1C"/>
    <w:rPr>
      <w:rFonts w:ascii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Bodytext2Candara1">
    <w:name w:val="Body text (2) + Candara1"/>
    <w:aliases w:val="5 pt1,Scale 80%"/>
    <w:basedOn w:val="Bodytext2"/>
    <w:rsid w:val="008E3D1C"/>
    <w:rPr>
      <w:rFonts w:ascii="Candara" w:hAnsi="Candara" w:cs="Candara"/>
      <w:spacing w:val="0"/>
      <w:w w:val="80"/>
      <w:sz w:val="10"/>
      <w:szCs w:val="10"/>
      <w:shd w:val="clear" w:color="auto" w:fill="FFFFFF"/>
    </w:rPr>
  </w:style>
  <w:style w:type="character" w:customStyle="1" w:styleId="Bodytext2Arial5">
    <w:name w:val="Body text (2) + Arial5"/>
    <w:aliases w:val="7 pt"/>
    <w:basedOn w:val="Bodytext2"/>
    <w:rsid w:val="008E3D1C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37">
    <w:name w:val="Body text (37)_"/>
    <w:basedOn w:val="DefaultParagraphFont"/>
    <w:link w:val="Bodytext371"/>
    <w:rsid w:val="008E3D1C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Bodytext371">
    <w:name w:val="Body text (37)1"/>
    <w:basedOn w:val="Normal"/>
    <w:link w:val="Bodytext37"/>
    <w:rsid w:val="008E3D1C"/>
    <w:pPr>
      <w:shd w:val="clear" w:color="auto" w:fill="FFFFFF"/>
      <w:spacing w:before="120" w:line="240" w:lineRule="atLeast"/>
      <w:jc w:val="both"/>
    </w:pPr>
    <w:rPr>
      <w:rFonts w:ascii="Times New Roman" w:eastAsiaTheme="minorHAnsi" w:hAnsi="Times New Roman" w:cs="Times New Roman"/>
      <w:b/>
      <w:bCs/>
      <w:i/>
      <w:iCs/>
      <w:color w:val="auto"/>
      <w:sz w:val="20"/>
      <w:szCs w:val="20"/>
      <w:lang w:val="en-US" w:eastAsia="en-US"/>
    </w:rPr>
  </w:style>
  <w:style w:type="character" w:customStyle="1" w:styleId="Bodytext37Consolas">
    <w:name w:val="Body text (37) + Consolas"/>
    <w:aliases w:val="10.5 pt,Not Bold3,Not Italic9"/>
    <w:basedOn w:val="Bodytext37"/>
    <w:rsid w:val="008E3D1C"/>
    <w:rPr>
      <w:rFonts w:ascii="Consolas" w:hAnsi="Consolas" w:cs="Consolas"/>
      <w:b/>
      <w:bCs/>
      <w:i/>
      <w:iCs/>
      <w:noProof/>
      <w:sz w:val="21"/>
      <w:szCs w:val="21"/>
      <w:shd w:val="clear" w:color="auto" w:fill="FFFFFF"/>
    </w:rPr>
  </w:style>
  <w:style w:type="character" w:customStyle="1" w:styleId="Bodytext12Constantia">
    <w:name w:val="Body text (12) + Constantia"/>
    <w:aliases w:val="7.5 pt"/>
    <w:basedOn w:val="Bodytext12"/>
    <w:rsid w:val="008E3D1C"/>
    <w:rPr>
      <w:rFonts w:ascii="Constantia" w:hAnsi="Constantia" w:cs="Constantia"/>
      <w:sz w:val="15"/>
      <w:szCs w:val="15"/>
      <w:shd w:val="clear" w:color="auto" w:fill="FFFFFF"/>
    </w:rPr>
  </w:style>
  <w:style w:type="character" w:customStyle="1" w:styleId="Bodytext1211pt">
    <w:name w:val="Body text (12) + 11 pt"/>
    <w:basedOn w:val="Bodytext12"/>
    <w:rsid w:val="008E3D1C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Bodytext128pt">
    <w:name w:val="Body text (12) + 8 pt"/>
    <w:aliases w:val="Italic2"/>
    <w:basedOn w:val="Bodytext12"/>
    <w:rsid w:val="008E3D1C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Bodytext38">
    <w:name w:val="Body text (38)_"/>
    <w:basedOn w:val="DefaultParagraphFont"/>
    <w:link w:val="Bodytext380"/>
    <w:rsid w:val="008E3D1C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Bodytext380">
    <w:name w:val="Body text (38)"/>
    <w:basedOn w:val="Normal"/>
    <w:link w:val="Bodytext38"/>
    <w:rsid w:val="008E3D1C"/>
    <w:pPr>
      <w:shd w:val="clear" w:color="auto" w:fill="FFFFFF"/>
      <w:spacing w:line="187" w:lineRule="exact"/>
      <w:jc w:val="both"/>
    </w:pPr>
    <w:rPr>
      <w:rFonts w:ascii="Times New Roman" w:eastAsiaTheme="minorHAnsi" w:hAnsi="Times New Roman" w:cs="Times New Roman"/>
      <w:i/>
      <w:iCs/>
      <w:color w:val="auto"/>
      <w:sz w:val="16"/>
      <w:szCs w:val="16"/>
      <w:lang w:val="en-US" w:eastAsia="en-US"/>
    </w:rPr>
  </w:style>
  <w:style w:type="character" w:customStyle="1" w:styleId="Bodytext3885pt">
    <w:name w:val="Body text (38) + 8.5 pt"/>
    <w:aliases w:val="Not Italic8"/>
    <w:basedOn w:val="Bodytext38"/>
    <w:rsid w:val="008E3D1C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Bodytext38Constantia">
    <w:name w:val="Body text (38) + Constantia"/>
    <w:aliases w:val="7.5 pt3,Not Italic7"/>
    <w:basedOn w:val="Bodytext38"/>
    <w:rsid w:val="008E3D1C"/>
    <w:rPr>
      <w:rFonts w:ascii="Constantia" w:hAnsi="Constantia" w:cs="Constantia"/>
      <w:i/>
      <w:iCs/>
      <w:sz w:val="15"/>
      <w:szCs w:val="15"/>
      <w:shd w:val="clear" w:color="auto" w:fill="FFFFFF"/>
    </w:rPr>
  </w:style>
  <w:style w:type="character" w:customStyle="1" w:styleId="Bodytext2Arial4">
    <w:name w:val="Body text (2) + Arial4"/>
    <w:aliases w:val="7.5 pt2"/>
    <w:basedOn w:val="Bodytext2"/>
    <w:rsid w:val="008E3D1C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6pt1">
    <w:name w:val="Body text (2) + 6 pt1"/>
    <w:basedOn w:val="Bodytext2"/>
    <w:rsid w:val="008E3D1C"/>
    <w:rPr>
      <w:rFonts w:ascii="Times New Roman" w:hAnsi="Times New Roman" w:cs="Times New Roman"/>
      <w:spacing w:val="0"/>
      <w:sz w:val="12"/>
      <w:szCs w:val="12"/>
      <w:shd w:val="clear" w:color="auto" w:fill="FFFFFF"/>
    </w:rPr>
  </w:style>
  <w:style w:type="character" w:customStyle="1" w:styleId="Bodytext210pt3">
    <w:name w:val="Body text (2) + 10 pt3"/>
    <w:basedOn w:val="Bodytext2"/>
    <w:rsid w:val="008E3D1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Bodytext2105pt1">
    <w:name w:val="Body text (2) + 10.5 pt1"/>
    <w:aliases w:val="Bold6"/>
    <w:basedOn w:val="Bodytext2"/>
    <w:rsid w:val="008E3D1C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Bodytext2Arial3">
    <w:name w:val="Body text (2) + Arial3"/>
    <w:aliases w:val="5.5 pt"/>
    <w:basedOn w:val="Bodytext2"/>
    <w:rsid w:val="008E3D1C"/>
    <w:rPr>
      <w:rFonts w:ascii="Arial" w:hAnsi="Arial" w:cs="Arial"/>
      <w:spacing w:val="0"/>
      <w:sz w:val="11"/>
      <w:szCs w:val="11"/>
      <w:shd w:val="clear" w:color="auto" w:fill="FFFFFF"/>
    </w:rPr>
  </w:style>
  <w:style w:type="character" w:customStyle="1" w:styleId="Bodytext370">
    <w:name w:val="Body text (37)"/>
    <w:basedOn w:val="Bodytext37"/>
    <w:rsid w:val="008E3D1C"/>
    <w:rPr>
      <w:rFonts w:ascii="Times New Roman" w:hAnsi="Times New Roman" w:cs="Times New Roman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Tablecaption14">
    <w:name w:val="Table caption (14)_"/>
    <w:basedOn w:val="DefaultParagraphFont"/>
    <w:link w:val="Tablecaption140"/>
    <w:rsid w:val="008E3D1C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Tablecaption140">
    <w:name w:val="Table caption (14)"/>
    <w:basedOn w:val="Normal"/>
    <w:link w:val="Tablecaption14"/>
    <w:rsid w:val="008E3D1C"/>
    <w:pPr>
      <w:shd w:val="clear" w:color="auto" w:fill="FFFFFF"/>
      <w:spacing w:line="184" w:lineRule="exact"/>
    </w:pPr>
    <w:rPr>
      <w:rFonts w:ascii="Times New Roman" w:eastAsiaTheme="minorHAnsi" w:hAnsi="Times New Roman" w:cs="Times New Roman"/>
      <w:color w:val="auto"/>
      <w:sz w:val="19"/>
      <w:szCs w:val="19"/>
      <w:lang w:val="en-US" w:eastAsia="en-US"/>
    </w:rPr>
  </w:style>
  <w:style w:type="character" w:customStyle="1" w:styleId="Tablecaption15">
    <w:name w:val="Table caption (15)_"/>
    <w:basedOn w:val="DefaultParagraphFont"/>
    <w:link w:val="Tablecaption150"/>
    <w:rsid w:val="008E3D1C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Tablecaption150">
    <w:name w:val="Table caption (15)"/>
    <w:basedOn w:val="Normal"/>
    <w:link w:val="Tablecaption15"/>
    <w:rsid w:val="008E3D1C"/>
    <w:pPr>
      <w:shd w:val="clear" w:color="auto" w:fill="FFFFFF"/>
      <w:spacing w:line="184" w:lineRule="exact"/>
      <w:jc w:val="right"/>
    </w:pPr>
    <w:rPr>
      <w:rFonts w:ascii="Times New Roman" w:eastAsiaTheme="minorHAnsi" w:hAnsi="Times New Roman" w:cs="Times New Roman"/>
      <w:i/>
      <w:iCs/>
      <w:color w:val="auto"/>
      <w:sz w:val="16"/>
      <w:szCs w:val="16"/>
      <w:lang w:val="en-US" w:eastAsia="en-US"/>
    </w:rPr>
  </w:style>
  <w:style w:type="character" w:customStyle="1" w:styleId="Tablecaption157pt">
    <w:name w:val="Table caption (15) + 7 pt"/>
    <w:aliases w:val="Not Italic6,Spacing 5 pt"/>
    <w:basedOn w:val="Tablecaption15"/>
    <w:rsid w:val="008E3D1C"/>
    <w:rPr>
      <w:rFonts w:ascii="Times New Roman" w:hAnsi="Times New Roman" w:cs="Times New Roman"/>
      <w:i/>
      <w:iCs/>
      <w:spacing w:val="100"/>
      <w:sz w:val="14"/>
      <w:szCs w:val="14"/>
      <w:shd w:val="clear" w:color="auto" w:fill="FFFFFF"/>
    </w:rPr>
  </w:style>
  <w:style w:type="character" w:customStyle="1" w:styleId="Bodytext37Consolas1">
    <w:name w:val="Body text (37) + Consolas1"/>
    <w:aliases w:val="10.5 pt2,Not Bold2,Not Italic5,Spacing -2 pt"/>
    <w:basedOn w:val="Bodytext37"/>
    <w:rsid w:val="008E3D1C"/>
    <w:rPr>
      <w:rFonts w:ascii="Consolas" w:hAnsi="Consolas" w:cs="Consolas"/>
      <w:b/>
      <w:bCs/>
      <w:i/>
      <w:iCs/>
      <w:spacing w:val="-40"/>
      <w:sz w:val="21"/>
      <w:szCs w:val="21"/>
      <w:shd w:val="clear" w:color="auto" w:fill="FFFFFF"/>
    </w:rPr>
  </w:style>
  <w:style w:type="character" w:customStyle="1" w:styleId="Bodytext210pt2">
    <w:name w:val="Body text (2) + 10 pt2"/>
    <w:aliases w:val="Bold5,Spacing 0 pt2,Body text (2) + 12.5 pt1"/>
    <w:basedOn w:val="Bodytext2"/>
    <w:rsid w:val="008E3D1C"/>
    <w:rPr>
      <w:rFonts w:ascii="Times New Roman" w:hAnsi="Times New Roman" w:cs="Times New Roman"/>
      <w:b/>
      <w:bCs/>
      <w:spacing w:val="10"/>
      <w:sz w:val="20"/>
      <w:szCs w:val="20"/>
      <w:shd w:val="clear" w:color="auto" w:fill="FFFFFF"/>
    </w:rPr>
  </w:style>
  <w:style w:type="character" w:customStyle="1" w:styleId="Bodytext513pt">
    <w:name w:val="Body text (5) + 13 pt"/>
    <w:aliases w:val="Not Bold1,Spacing 0 pt1,Body text (9) + 12 pt"/>
    <w:basedOn w:val="Bodytext5"/>
    <w:rsid w:val="008E3D1C"/>
    <w:rPr>
      <w:rFonts w:ascii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Bodytext1310pt">
    <w:name w:val="Body text (13) + 10 pt"/>
    <w:aliases w:val="Bold4,Not Italic4"/>
    <w:basedOn w:val="Bodytext13"/>
    <w:rsid w:val="008E3D1C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1311pt">
    <w:name w:val="Body text (13) + 11 pt"/>
    <w:aliases w:val="Not Italic3"/>
    <w:basedOn w:val="Bodytext13"/>
    <w:rsid w:val="008E3D1C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Bodytext1311pt1">
    <w:name w:val="Body text (13) + 11 pt1"/>
    <w:aliases w:val="Spacing -1 pt1"/>
    <w:basedOn w:val="Bodytext13"/>
    <w:rsid w:val="008E3D1C"/>
    <w:rPr>
      <w:rFonts w:ascii="Times New Roman" w:hAnsi="Times New Roman" w:cs="Times New Roman"/>
      <w:i/>
      <w:iCs/>
      <w:spacing w:val="-20"/>
      <w:sz w:val="22"/>
      <w:szCs w:val="22"/>
      <w:shd w:val="clear" w:color="auto" w:fill="FFFFFF"/>
    </w:rPr>
  </w:style>
  <w:style w:type="character" w:customStyle="1" w:styleId="Bodytext137pt1">
    <w:name w:val="Body text (13) + 7 pt1"/>
    <w:aliases w:val="Not Italic2,Spacing 5 pt1"/>
    <w:basedOn w:val="Bodytext13"/>
    <w:rsid w:val="008E3D1C"/>
    <w:rPr>
      <w:rFonts w:ascii="Times New Roman" w:hAnsi="Times New Roman" w:cs="Times New Roman"/>
      <w:i/>
      <w:iCs/>
      <w:spacing w:val="100"/>
      <w:sz w:val="14"/>
      <w:szCs w:val="14"/>
      <w:shd w:val="clear" w:color="auto" w:fill="FFFFFF"/>
    </w:rPr>
  </w:style>
  <w:style w:type="character" w:customStyle="1" w:styleId="Bodytext14Constantia">
    <w:name w:val="Body text (14) + Constantia"/>
    <w:aliases w:val="7.5 pt1"/>
    <w:basedOn w:val="Bodytext14"/>
    <w:rsid w:val="008E3D1C"/>
    <w:rPr>
      <w:rFonts w:ascii="Constantia" w:hAnsi="Constantia" w:cs="Constantia"/>
      <w:sz w:val="15"/>
      <w:szCs w:val="15"/>
      <w:shd w:val="clear" w:color="auto" w:fill="FFFFFF"/>
    </w:rPr>
  </w:style>
  <w:style w:type="character" w:customStyle="1" w:styleId="Bodytext5SmallCaps">
    <w:name w:val="Body text (5) + Small Caps"/>
    <w:basedOn w:val="Bodytext5"/>
    <w:rsid w:val="008E3D1C"/>
    <w:rPr>
      <w:rFonts w:ascii="Times New Roman" w:hAnsi="Times New Roman" w:cs="Times New Roman"/>
      <w:b/>
      <w:bCs/>
      <w:smallCaps/>
      <w:sz w:val="20"/>
      <w:szCs w:val="20"/>
      <w:shd w:val="clear" w:color="auto" w:fill="FFFFFF"/>
    </w:rPr>
  </w:style>
  <w:style w:type="character" w:customStyle="1" w:styleId="Bodytext39">
    <w:name w:val="Body text (39)_"/>
    <w:basedOn w:val="DefaultParagraphFont"/>
    <w:link w:val="Bodytext390"/>
    <w:rsid w:val="008E3D1C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Bodytext390">
    <w:name w:val="Body text (39)"/>
    <w:basedOn w:val="Normal"/>
    <w:link w:val="Bodytext39"/>
    <w:rsid w:val="008E3D1C"/>
    <w:pPr>
      <w:shd w:val="clear" w:color="auto" w:fill="FFFFFF"/>
      <w:spacing w:before="120" w:line="240" w:lineRule="atLeast"/>
      <w:jc w:val="both"/>
    </w:pPr>
    <w:rPr>
      <w:rFonts w:ascii="Times New Roman" w:eastAsiaTheme="minorHAnsi" w:hAnsi="Times New Roman" w:cs="Times New Roman"/>
      <w:b/>
      <w:bCs/>
      <w:color w:val="auto"/>
      <w:sz w:val="21"/>
      <w:szCs w:val="21"/>
      <w:lang w:val="en-US" w:eastAsia="en-US"/>
    </w:rPr>
  </w:style>
  <w:style w:type="character" w:customStyle="1" w:styleId="Tablecaption10NotItalic1">
    <w:name w:val="Table caption (10) + Not Italic1"/>
    <w:basedOn w:val="Tablecaption10"/>
    <w:rsid w:val="008E3D1C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Headerorfooter8">
    <w:name w:val="Header or footer (8)_"/>
    <w:basedOn w:val="DefaultParagraphFont"/>
    <w:link w:val="Headerorfooter80"/>
    <w:rsid w:val="008E3D1C"/>
    <w:rPr>
      <w:rFonts w:ascii="Times New Roman" w:hAnsi="Times New Roman" w:cs="Times New Roman"/>
      <w:shd w:val="clear" w:color="auto" w:fill="FFFFFF"/>
    </w:rPr>
  </w:style>
  <w:style w:type="paragraph" w:customStyle="1" w:styleId="Headerorfooter80">
    <w:name w:val="Header or footer (8)"/>
    <w:basedOn w:val="Normal"/>
    <w:link w:val="Headerorfooter8"/>
    <w:rsid w:val="008E3D1C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character" w:customStyle="1" w:styleId="Headerorfooter8Arial">
    <w:name w:val="Header or footer (8) + Arial"/>
    <w:aliases w:val="10.5 pt1"/>
    <w:basedOn w:val="Headerorfooter8"/>
    <w:rsid w:val="008E3D1C"/>
    <w:rPr>
      <w:rFonts w:ascii="Arial" w:hAnsi="Arial" w:cs="Arial"/>
      <w:spacing w:val="0"/>
      <w:sz w:val="21"/>
      <w:szCs w:val="21"/>
      <w:shd w:val="clear" w:color="auto" w:fill="FFFFFF"/>
    </w:rPr>
  </w:style>
  <w:style w:type="character" w:customStyle="1" w:styleId="Headerorfooter89pt">
    <w:name w:val="Header or footer (8) + 9 pt"/>
    <w:basedOn w:val="Headerorfooter8"/>
    <w:rsid w:val="008E3D1C"/>
    <w:rPr>
      <w:rFonts w:ascii="Times New Roman" w:hAnsi="Times New Roman" w:cs="Times New Roman"/>
      <w:w w:val="100"/>
      <w:sz w:val="18"/>
      <w:szCs w:val="18"/>
      <w:shd w:val="clear" w:color="auto" w:fill="FFFFFF"/>
    </w:rPr>
  </w:style>
  <w:style w:type="character" w:customStyle="1" w:styleId="Headerorfooter311pt">
    <w:name w:val="Header or footer (3) + 11 pt"/>
    <w:aliases w:val="Not Italic1"/>
    <w:basedOn w:val="Headerorfooter3"/>
    <w:rsid w:val="008E3D1C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Headerorfooter3Spacing-1pt">
    <w:name w:val="Header or footer (3) + Spacing -1 pt"/>
    <w:basedOn w:val="Headerorfooter3"/>
    <w:rsid w:val="008E3D1C"/>
    <w:rPr>
      <w:rFonts w:ascii="Times New Roman" w:hAnsi="Times New Roman" w:cs="Times New Roman"/>
      <w:i/>
      <w:iCs/>
      <w:spacing w:val="-20"/>
      <w:sz w:val="18"/>
      <w:szCs w:val="18"/>
      <w:shd w:val="clear" w:color="auto" w:fill="FFFFFF"/>
    </w:rPr>
  </w:style>
  <w:style w:type="character" w:customStyle="1" w:styleId="Bodytext2Arial2">
    <w:name w:val="Body text (2) + Arial2"/>
    <w:aliases w:val="9.5 pt1,Body text (6) + FrankRuehl,Spacing 0 pt16"/>
    <w:basedOn w:val="Bodytext2"/>
    <w:rsid w:val="008E3D1C"/>
    <w:rPr>
      <w:rFonts w:ascii="Arial" w:hAnsi="Arial" w:cs="Arial"/>
      <w:sz w:val="19"/>
      <w:szCs w:val="19"/>
      <w:shd w:val="clear" w:color="auto" w:fill="FFFFFF"/>
    </w:rPr>
  </w:style>
  <w:style w:type="character" w:customStyle="1" w:styleId="Bodytext210pt1">
    <w:name w:val="Body text (2) + 10 pt1"/>
    <w:aliases w:val="Bold3,Spacing 2 pt"/>
    <w:basedOn w:val="Bodytext2"/>
    <w:rsid w:val="008E3D1C"/>
    <w:rPr>
      <w:rFonts w:ascii="Times New Roman" w:hAnsi="Times New Roman" w:cs="Times New Roman"/>
      <w:b/>
      <w:bCs/>
      <w:spacing w:val="50"/>
      <w:sz w:val="20"/>
      <w:szCs w:val="20"/>
      <w:shd w:val="clear" w:color="auto" w:fill="FFFFFF"/>
    </w:rPr>
  </w:style>
  <w:style w:type="character" w:customStyle="1" w:styleId="Bodytext2Arial1">
    <w:name w:val="Body text (2) + Arial1"/>
    <w:aliases w:val="14 pt1,Bold2,Body text + 11.5 pt"/>
    <w:basedOn w:val="Bodytext2"/>
    <w:rsid w:val="008E3D1C"/>
    <w:rPr>
      <w:rFonts w:ascii="Arial" w:hAnsi="Arial" w:cs="Arial"/>
      <w:b/>
      <w:bCs/>
      <w:sz w:val="28"/>
      <w:szCs w:val="28"/>
      <w:shd w:val="clear" w:color="auto" w:fill="FFFFFF"/>
    </w:rPr>
  </w:style>
  <w:style w:type="character" w:customStyle="1" w:styleId="Bodytext214pt1">
    <w:name w:val="Body text (2) + 14 pt1"/>
    <w:aliases w:val="Italic1,Spacing 3 pt,Body text (2) + Not Bold1"/>
    <w:basedOn w:val="Bodytext2"/>
    <w:rsid w:val="008E3D1C"/>
    <w:rPr>
      <w:rFonts w:ascii="Times New Roman" w:hAnsi="Times New Roman" w:cs="Times New Roman"/>
      <w:i/>
      <w:iCs/>
      <w:spacing w:val="60"/>
      <w:sz w:val="28"/>
      <w:szCs w:val="28"/>
      <w:shd w:val="clear" w:color="auto" w:fill="FFFFFF"/>
    </w:rPr>
  </w:style>
  <w:style w:type="character" w:customStyle="1" w:styleId="Bodytext1412pt">
    <w:name w:val="Body text (14) + 12 pt"/>
    <w:aliases w:val="Spacing 1 pt,Body text + Italic"/>
    <w:basedOn w:val="Bodytext14"/>
    <w:rsid w:val="008E3D1C"/>
    <w:rPr>
      <w:rFonts w:ascii="Times New Roman" w:hAnsi="Times New Roman" w:cs="Times New Roman"/>
      <w:spacing w:val="20"/>
      <w:sz w:val="24"/>
      <w:szCs w:val="24"/>
      <w:shd w:val="clear" w:color="auto" w:fill="FFFFFF"/>
    </w:rPr>
  </w:style>
  <w:style w:type="character" w:customStyle="1" w:styleId="Tablecaption910pt">
    <w:name w:val="Table caption (9) + 10 pt"/>
    <w:aliases w:val="Bold1,Header or footer (2) + 8.5 pt"/>
    <w:basedOn w:val="Tablecaption9"/>
    <w:rsid w:val="008E3D1C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2SmallCaps">
    <w:name w:val="Body text (2) + Small Caps"/>
    <w:basedOn w:val="Bodytext2"/>
    <w:rsid w:val="008E3D1C"/>
    <w:rPr>
      <w:rFonts w:ascii="Times New Roman" w:hAnsi="Times New Roman" w:cs="Times New Roman"/>
      <w:smallCaps/>
      <w:sz w:val="26"/>
      <w:szCs w:val="26"/>
      <w:shd w:val="clear" w:color="auto" w:fill="FFFFFF"/>
    </w:rPr>
  </w:style>
  <w:style w:type="character" w:customStyle="1" w:styleId="Bodytext24pt1">
    <w:name w:val="Body text (2) + 4 pt1"/>
    <w:basedOn w:val="Bodytext2"/>
    <w:rsid w:val="008E3D1C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Bodytext2Consolas1">
    <w:name w:val="Body text (2) + Consolas1"/>
    <w:aliases w:val="12 pt1"/>
    <w:basedOn w:val="Bodytext2"/>
    <w:rsid w:val="008E3D1C"/>
    <w:rPr>
      <w:rFonts w:ascii="Consolas" w:hAnsi="Consolas" w:cs="Consolas"/>
      <w:spacing w:val="0"/>
      <w:sz w:val="24"/>
      <w:szCs w:val="24"/>
      <w:shd w:val="clear" w:color="auto" w:fill="FFFFFF"/>
      <w:lang w:val="en-US" w:eastAsia="en-US"/>
    </w:rPr>
  </w:style>
  <w:style w:type="character" w:customStyle="1" w:styleId="Bodytext400">
    <w:name w:val="Body text (40)_"/>
    <w:basedOn w:val="DefaultParagraphFont"/>
    <w:link w:val="Bodytext401"/>
    <w:rsid w:val="008E3D1C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Bodytext401">
    <w:name w:val="Body text (40)"/>
    <w:basedOn w:val="Normal"/>
    <w:link w:val="Bodytext400"/>
    <w:rsid w:val="008E3D1C"/>
    <w:pPr>
      <w:shd w:val="clear" w:color="auto" w:fill="FFFFFF"/>
      <w:spacing w:line="335" w:lineRule="exact"/>
      <w:jc w:val="both"/>
    </w:pPr>
    <w:rPr>
      <w:rFonts w:ascii="Times New Roman" w:eastAsiaTheme="minorHAnsi" w:hAnsi="Times New Roman" w:cs="Times New Roman"/>
      <w:color w:val="auto"/>
      <w:sz w:val="20"/>
      <w:szCs w:val="20"/>
      <w:lang w:val="en-US" w:eastAsia="en-US"/>
    </w:rPr>
  </w:style>
  <w:style w:type="character" w:customStyle="1" w:styleId="Bodytext152">
    <w:name w:val="Body text (15)2"/>
    <w:basedOn w:val="Bodytext15"/>
    <w:rsid w:val="008E3D1C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Bodytext41">
    <w:name w:val="Body text (41)_"/>
    <w:basedOn w:val="DefaultParagraphFont"/>
    <w:link w:val="Bodytext410"/>
    <w:rsid w:val="008E3D1C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Bodytext410">
    <w:name w:val="Body text (41)"/>
    <w:basedOn w:val="Normal"/>
    <w:link w:val="Bodytext41"/>
    <w:rsid w:val="008E3D1C"/>
    <w:pPr>
      <w:shd w:val="clear" w:color="auto" w:fill="FFFFFF"/>
      <w:spacing w:line="238" w:lineRule="exact"/>
      <w:jc w:val="both"/>
    </w:pPr>
    <w:rPr>
      <w:rFonts w:ascii="Times New Roman" w:eastAsiaTheme="minorHAnsi" w:hAnsi="Times New Roman" w:cs="Times New Roman"/>
      <w:i/>
      <w:iCs/>
      <w:color w:val="auto"/>
      <w:sz w:val="26"/>
      <w:szCs w:val="26"/>
      <w:lang w:val="en-US" w:eastAsia="en-US"/>
    </w:rPr>
  </w:style>
  <w:style w:type="character" w:customStyle="1" w:styleId="Bodytext41NotItalic">
    <w:name w:val="Body text (41) + Not Italic"/>
    <w:basedOn w:val="Bodytext41"/>
    <w:rsid w:val="008E3D1C"/>
    <w:rPr>
      <w:rFonts w:ascii="Times New Roman" w:hAnsi="Times New Roman" w:cs="Times New Roman"/>
      <w:i/>
      <w:iCs/>
      <w:noProof/>
      <w:sz w:val="26"/>
      <w:szCs w:val="26"/>
      <w:shd w:val="clear" w:color="auto" w:fill="FFFFFF"/>
    </w:rPr>
  </w:style>
  <w:style w:type="character" w:customStyle="1" w:styleId="Headerorfooter60">
    <w:name w:val="Header or footer (6)"/>
    <w:basedOn w:val="Headerorfooter6"/>
    <w:rsid w:val="008E3D1C"/>
    <w:rPr>
      <w:rFonts w:ascii="Times New Roman" w:hAnsi="Times New Roman" w:cs="Times New Roman"/>
      <w:spacing w:val="0"/>
      <w:sz w:val="18"/>
      <w:szCs w:val="18"/>
      <w:shd w:val="clear" w:color="auto" w:fill="FFFFFF"/>
      <w:lang w:val="en-US" w:eastAsia="en-US"/>
    </w:rPr>
  </w:style>
  <w:style w:type="character" w:customStyle="1" w:styleId="Headerorfooter9">
    <w:name w:val="Header or footer (9)_"/>
    <w:basedOn w:val="DefaultParagraphFont"/>
    <w:link w:val="Headerorfooter90"/>
    <w:rsid w:val="008E3D1C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Headerorfooter90">
    <w:name w:val="Header or footer (9)"/>
    <w:basedOn w:val="Normal"/>
    <w:link w:val="Headerorfooter9"/>
    <w:rsid w:val="008E3D1C"/>
    <w:pPr>
      <w:shd w:val="clear" w:color="auto" w:fill="FFFFFF"/>
      <w:spacing w:line="205" w:lineRule="exact"/>
    </w:pPr>
    <w:rPr>
      <w:rFonts w:ascii="Times New Roman" w:eastAsiaTheme="minorHAnsi" w:hAnsi="Times New Roman" w:cs="Times New Roman"/>
      <w:i/>
      <w:iCs/>
      <w:color w:val="auto"/>
      <w:sz w:val="18"/>
      <w:szCs w:val="18"/>
      <w:lang w:val="en-US" w:eastAsia="en-US"/>
    </w:rPr>
  </w:style>
  <w:style w:type="character" w:customStyle="1" w:styleId="Heading24">
    <w:name w:val="Heading #2 (4)_"/>
    <w:basedOn w:val="DefaultParagraphFont"/>
    <w:link w:val="Heading240"/>
    <w:rsid w:val="008E3D1C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240">
    <w:name w:val="Heading #2 (4)"/>
    <w:basedOn w:val="Normal"/>
    <w:link w:val="Heading24"/>
    <w:rsid w:val="008E3D1C"/>
    <w:pPr>
      <w:shd w:val="clear" w:color="auto" w:fill="FFFFFF"/>
      <w:spacing w:after="120" w:line="240" w:lineRule="atLeast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z w:val="28"/>
      <w:szCs w:val="28"/>
      <w:lang w:val="en-US" w:eastAsia="en-US"/>
    </w:rPr>
  </w:style>
  <w:style w:type="character" w:customStyle="1" w:styleId="Bodytext275pt1">
    <w:name w:val="Body text (2) + 7.5 pt1"/>
    <w:basedOn w:val="Bodytext2"/>
    <w:rsid w:val="008E3D1C"/>
    <w:rPr>
      <w:rFonts w:ascii="Times New Roman" w:hAnsi="Times New Roman" w:cs="Times New Roman"/>
      <w:sz w:val="15"/>
      <w:szCs w:val="15"/>
      <w:shd w:val="clear" w:color="auto" w:fill="FFFFFF"/>
    </w:rPr>
  </w:style>
  <w:style w:type="table" w:styleId="TableGrid">
    <w:name w:val="Table Grid"/>
    <w:basedOn w:val="TableNormal"/>
    <w:rsid w:val="008E3D1C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8E3D1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E3D1C"/>
    <w:rPr>
      <w:rFonts w:ascii="DejaVu Sans Condensed" w:eastAsia="DejaVu Sans Condensed" w:hAnsi="DejaVu Sans Condensed" w:cs="DejaVu Sans Condensed"/>
      <w:color w:val="000000"/>
      <w:sz w:val="20"/>
      <w:szCs w:val="20"/>
      <w:lang w:val="vi-VN" w:eastAsia="vi-VN"/>
    </w:rPr>
  </w:style>
  <w:style w:type="character" w:styleId="FootnoteReference">
    <w:name w:val="footnote reference"/>
    <w:basedOn w:val="DefaultParagraphFont"/>
    <w:semiHidden/>
    <w:rsid w:val="008E3D1C"/>
    <w:rPr>
      <w:rFonts w:ascii="Arial" w:hAnsi="Arial" w:cs="Arial"/>
      <w:sz w:val="26"/>
      <w:szCs w:val="26"/>
      <w:vertAlign w:val="superscript"/>
      <w:lang w:val="en-US" w:eastAsia="en-US" w:bidi="ar-SA"/>
    </w:rPr>
  </w:style>
  <w:style w:type="character" w:customStyle="1" w:styleId="BodytextSpacing0pt1">
    <w:name w:val="Body text + Spacing 0 pt1"/>
    <w:basedOn w:val="DefaultParagraphFont"/>
    <w:rsid w:val="008E3D1C"/>
    <w:rPr>
      <w:rFonts w:ascii="Times New Roman" w:hAnsi="Times New Roman" w:cs="Times New Roman"/>
      <w:spacing w:val="2"/>
      <w:sz w:val="22"/>
      <w:szCs w:val="22"/>
      <w:u w:val="none"/>
    </w:rPr>
  </w:style>
  <w:style w:type="character" w:styleId="Strong">
    <w:name w:val="Strong"/>
    <w:basedOn w:val="DefaultParagraphFont"/>
    <w:qFormat/>
    <w:rsid w:val="008E3D1C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styleId="Emphasis">
    <w:name w:val="Emphasis"/>
    <w:basedOn w:val="DefaultParagraphFont"/>
    <w:qFormat/>
    <w:rsid w:val="008E3D1C"/>
    <w:rPr>
      <w:rFonts w:ascii="Arial" w:hAnsi="Arial" w:cs="Arial"/>
      <w:i/>
      <w:iCs/>
      <w:sz w:val="26"/>
      <w:szCs w:val="26"/>
      <w:lang w:val="en-US" w:eastAsia="en-US" w:bidi="ar-SA"/>
    </w:rPr>
  </w:style>
  <w:style w:type="character" w:customStyle="1" w:styleId="Bodytext">
    <w:name w:val="Body text_"/>
    <w:basedOn w:val="DefaultParagraphFont"/>
    <w:link w:val="Bodytext1"/>
    <w:rsid w:val="008E3D1C"/>
    <w:rPr>
      <w:spacing w:val="-3"/>
      <w:shd w:val="clear" w:color="auto" w:fill="FFFFFF"/>
    </w:rPr>
  </w:style>
  <w:style w:type="paragraph" w:customStyle="1" w:styleId="Bodytext1">
    <w:name w:val="Body text1"/>
    <w:basedOn w:val="Normal"/>
    <w:link w:val="Bodytext"/>
    <w:rsid w:val="008E3D1C"/>
    <w:pPr>
      <w:shd w:val="clear" w:color="auto" w:fill="FFFFFF"/>
      <w:spacing w:before="180" w:line="336" w:lineRule="exact"/>
      <w:jc w:val="both"/>
    </w:pPr>
    <w:rPr>
      <w:rFonts w:asciiTheme="minorHAnsi" w:eastAsiaTheme="minorHAnsi" w:hAnsiTheme="minorHAnsi" w:cstheme="minorBidi"/>
      <w:color w:val="auto"/>
      <w:spacing w:val="-3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D1C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8E3D1C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styleId="Hyperlink">
    <w:name w:val="Hyperlink"/>
    <w:basedOn w:val="DefaultParagraphFont"/>
    <w:rsid w:val="008E3D1C"/>
    <w:rPr>
      <w:color w:val="0066CC"/>
      <w:u w:val="single"/>
    </w:rPr>
  </w:style>
  <w:style w:type="character" w:customStyle="1" w:styleId="Headerorfooter2">
    <w:name w:val="Header or footer (2)_"/>
    <w:basedOn w:val="DefaultParagraphFont"/>
    <w:link w:val="Headerorfooter20"/>
    <w:rsid w:val="008E3D1C"/>
    <w:rPr>
      <w:rFonts w:ascii="Times New Roman" w:hAnsi="Times New Roman" w:cs="Times New Roman"/>
      <w:shd w:val="clear" w:color="auto" w:fill="FFFFFF"/>
    </w:rPr>
  </w:style>
  <w:style w:type="paragraph" w:customStyle="1" w:styleId="Headerorfooter20">
    <w:name w:val="Header or footer (2)"/>
    <w:basedOn w:val="Normal"/>
    <w:link w:val="Headerorfooter2"/>
    <w:rsid w:val="008E3D1C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character" w:customStyle="1" w:styleId="Bodytext3">
    <w:name w:val="Body text (3)_"/>
    <w:basedOn w:val="DefaultParagraphFont"/>
    <w:link w:val="Bodytext31"/>
    <w:rsid w:val="008E3D1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31">
    <w:name w:val="Body text (3)1"/>
    <w:basedOn w:val="Normal"/>
    <w:link w:val="Bodytext3"/>
    <w:rsid w:val="008E3D1C"/>
    <w:pPr>
      <w:shd w:val="clear" w:color="auto" w:fill="FFFFFF"/>
      <w:spacing w:after="12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character" w:customStyle="1" w:styleId="Bodytext2">
    <w:name w:val="Body text (2)_"/>
    <w:basedOn w:val="DefaultParagraphFont"/>
    <w:link w:val="Bodytext21"/>
    <w:rsid w:val="008E3D1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8E3D1C"/>
    <w:pPr>
      <w:shd w:val="clear" w:color="auto" w:fill="FFFFFF"/>
      <w:spacing w:before="120" w:after="120" w:line="240" w:lineRule="atLeast"/>
      <w:jc w:val="both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  <w:style w:type="character" w:customStyle="1" w:styleId="Bodytext2Italic">
    <w:name w:val="Body text (2) + Italic"/>
    <w:aliases w:val="Spacing 0 pt13"/>
    <w:basedOn w:val="Bodytext2"/>
    <w:rsid w:val="008E3D1C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Heading3">
    <w:name w:val="Heading #3_"/>
    <w:basedOn w:val="DefaultParagraphFont"/>
    <w:link w:val="Heading30"/>
    <w:rsid w:val="008E3D1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30">
    <w:name w:val="Heading #3"/>
    <w:basedOn w:val="Normal"/>
    <w:link w:val="Heading3"/>
    <w:rsid w:val="008E3D1C"/>
    <w:pPr>
      <w:shd w:val="clear" w:color="auto" w:fill="FFFFFF"/>
      <w:spacing w:before="60" w:after="60" w:line="299" w:lineRule="exact"/>
      <w:jc w:val="both"/>
      <w:outlineLvl w:val="2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character" w:customStyle="1" w:styleId="Bodytext3NotBold">
    <w:name w:val="Body text (3) + Not Bold"/>
    <w:basedOn w:val="Bodytext3"/>
    <w:rsid w:val="008E3D1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211pt">
    <w:name w:val="Body text (2) + 11 pt"/>
    <w:basedOn w:val="Bodytext2"/>
    <w:rsid w:val="008E3D1C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Bodytext210pt">
    <w:name w:val="Body text (2) + 10 pt"/>
    <w:aliases w:val="Bold,Body text + 8.5 pt,Spacing 0 pt14"/>
    <w:basedOn w:val="Bodytext2"/>
    <w:rsid w:val="008E3D1C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ablecaption">
    <w:name w:val="Table caption_"/>
    <w:basedOn w:val="DefaultParagraphFont"/>
    <w:link w:val="Tablecaption1"/>
    <w:rsid w:val="008E3D1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Tablecaption1">
    <w:name w:val="Table caption1"/>
    <w:basedOn w:val="Normal"/>
    <w:link w:val="Tablecaption"/>
    <w:rsid w:val="008E3D1C"/>
    <w:pPr>
      <w:shd w:val="clear" w:color="auto" w:fill="FFFFFF"/>
      <w:spacing w:line="400" w:lineRule="exact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  <w:style w:type="character" w:customStyle="1" w:styleId="Bodytext20">
    <w:name w:val="Body text (2)"/>
    <w:basedOn w:val="Bodytext2"/>
    <w:rsid w:val="008E3D1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2115pt">
    <w:name w:val="Body text (2) + 11.5 pt"/>
    <w:basedOn w:val="Bodytext2"/>
    <w:rsid w:val="008E3D1C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2Arial">
    <w:name w:val="Body text (2) + Arial"/>
    <w:aliases w:val="9 pt,Bold21,Spacing 0 pt"/>
    <w:basedOn w:val="Bodytext2"/>
    <w:rsid w:val="008E3D1C"/>
    <w:rPr>
      <w:rFonts w:ascii="Arial" w:hAnsi="Arial" w:cs="Arial"/>
      <w:b/>
      <w:bCs/>
      <w:spacing w:val="10"/>
      <w:sz w:val="18"/>
      <w:szCs w:val="18"/>
      <w:shd w:val="clear" w:color="auto" w:fill="FFFFFF"/>
    </w:rPr>
  </w:style>
  <w:style w:type="character" w:customStyle="1" w:styleId="Tablecaption0">
    <w:name w:val="Table caption"/>
    <w:basedOn w:val="Tablecaption"/>
    <w:rsid w:val="008E3D1C"/>
    <w:rPr>
      <w:rFonts w:ascii="Times New Roman" w:hAnsi="Times New Roman" w:cs="Times New Roman"/>
      <w:sz w:val="26"/>
      <w:szCs w:val="26"/>
      <w:u w:val="single"/>
      <w:shd w:val="clear" w:color="auto" w:fill="FFFFFF"/>
    </w:rPr>
  </w:style>
  <w:style w:type="character" w:customStyle="1" w:styleId="Bodytext23">
    <w:name w:val="Body text (2)3"/>
    <w:basedOn w:val="Bodytext2"/>
    <w:rsid w:val="008E3D1C"/>
    <w:rPr>
      <w:rFonts w:ascii="Times New Roman" w:hAnsi="Times New Roman" w:cs="Times New Roman"/>
      <w:sz w:val="26"/>
      <w:szCs w:val="26"/>
      <w:u w:val="single"/>
      <w:shd w:val="clear" w:color="auto" w:fill="FFFFFF"/>
    </w:rPr>
  </w:style>
  <w:style w:type="character" w:customStyle="1" w:styleId="Heading2">
    <w:name w:val="Heading #2_"/>
    <w:basedOn w:val="DefaultParagraphFont"/>
    <w:link w:val="Heading21"/>
    <w:rsid w:val="008E3D1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21">
    <w:name w:val="Heading #21"/>
    <w:basedOn w:val="Normal"/>
    <w:link w:val="Heading2"/>
    <w:rsid w:val="008E3D1C"/>
    <w:pPr>
      <w:shd w:val="clear" w:color="auto" w:fill="FFFFFF"/>
      <w:spacing w:before="300" w:line="240" w:lineRule="atLeast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character" w:customStyle="1" w:styleId="Bodytext4">
    <w:name w:val="Body text (4)_"/>
    <w:basedOn w:val="DefaultParagraphFont"/>
    <w:link w:val="Bodytext40"/>
    <w:rsid w:val="008E3D1C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8E3D1C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i/>
      <w:iCs/>
      <w:color w:val="auto"/>
      <w:sz w:val="26"/>
      <w:szCs w:val="26"/>
      <w:lang w:val="en-US" w:eastAsia="en-US"/>
    </w:rPr>
  </w:style>
  <w:style w:type="character" w:customStyle="1" w:styleId="Bodytext5">
    <w:name w:val="Body text (5)_"/>
    <w:basedOn w:val="DefaultParagraphFont"/>
    <w:link w:val="Bodytext50"/>
    <w:rsid w:val="008E3D1C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8E3D1C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0"/>
      <w:szCs w:val="20"/>
      <w:lang w:val="en-US" w:eastAsia="en-US"/>
    </w:rPr>
  </w:style>
  <w:style w:type="character" w:customStyle="1" w:styleId="Bodytext6">
    <w:name w:val="Body text (6)_"/>
    <w:basedOn w:val="DefaultParagraphFont"/>
    <w:link w:val="Bodytext60"/>
    <w:rsid w:val="008E3D1C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8E3D1C"/>
    <w:pPr>
      <w:shd w:val="clear" w:color="auto" w:fill="FFFFFF"/>
      <w:spacing w:after="300" w:line="240" w:lineRule="atLeast"/>
    </w:pPr>
    <w:rPr>
      <w:rFonts w:ascii="Times New Roman" w:eastAsiaTheme="minorHAnsi" w:hAnsi="Times New Roman" w:cs="Times New Roman"/>
      <w:color w:val="auto"/>
      <w:sz w:val="17"/>
      <w:szCs w:val="17"/>
      <w:lang w:val="en-US" w:eastAsia="en-US"/>
    </w:rPr>
  </w:style>
  <w:style w:type="character" w:customStyle="1" w:styleId="Bodytext30">
    <w:name w:val="Body text (3)"/>
    <w:basedOn w:val="Bodytext3"/>
    <w:rsid w:val="008E3D1C"/>
    <w:rPr>
      <w:rFonts w:ascii="Times New Roman" w:hAnsi="Times New Roman" w:cs="Times New Roman"/>
      <w:b/>
      <w:bCs/>
      <w:sz w:val="26"/>
      <w:szCs w:val="26"/>
      <w:u w:val="single"/>
      <w:shd w:val="clear" w:color="auto" w:fill="FFFFFF"/>
    </w:rPr>
  </w:style>
  <w:style w:type="character" w:customStyle="1" w:styleId="Bodytext211pt6">
    <w:name w:val="Body text (2) + 11 pt6"/>
    <w:aliases w:val="Italic"/>
    <w:basedOn w:val="Bodytext2"/>
    <w:rsid w:val="008E3D1C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Bodytext7">
    <w:name w:val="Body text (7)_"/>
    <w:basedOn w:val="DefaultParagraphFont"/>
    <w:link w:val="Bodytext70"/>
    <w:rsid w:val="008E3D1C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8E3D1C"/>
    <w:pPr>
      <w:shd w:val="clear" w:color="auto" w:fill="FFFFFF"/>
      <w:spacing w:after="60" w:line="240" w:lineRule="atLeast"/>
      <w:jc w:val="both"/>
    </w:pPr>
    <w:rPr>
      <w:rFonts w:ascii="Times New Roman" w:eastAsiaTheme="minorHAnsi" w:hAnsi="Times New Roman" w:cs="Times New Roman"/>
      <w:i/>
      <w:iCs/>
      <w:color w:val="auto"/>
      <w:sz w:val="22"/>
      <w:szCs w:val="22"/>
      <w:lang w:val="en-US" w:eastAsia="en-US"/>
    </w:rPr>
  </w:style>
  <w:style w:type="character" w:customStyle="1" w:styleId="Bodytext411pt">
    <w:name w:val="Body text (4) + 11 pt"/>
    <w:aliases w:val="Not Italic"/>
    <w:basedOn w:val="Bodytext4"/>
    <w:rsid w:val="008E3D1C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Bodytext4NotItalic">
    <w:name w:val="Body text (4) + Not Italic"/>
    <w:basedOn w:val="Bodytext4"/>
    <w:rsid w:val="008E3D1C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Bodytext4Bold">
    <w:name w:val="Body text (4) + Bold"/>
    <w:aliases w:val="Not Italic28"/>
    <w:basedOn w:val="Bodytext4"/>
    <w:rsid w:val="008E3D1C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Headerorfooter">
    <w:name w:val="Header or footer_"/>
    <w:basedOn w:val="DefaultParagraphFont"/>
    <w:link w:val="Headerorfooter0"/>
    <w:rsid w:val="008E3D1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rsid w:val="008E3D1C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character" w:customStyle="1" w:styleId="Bodytext2Bold">
    <w:name w:val="Body text (2) + Bold"/>
    <w:basedOn w:val="Bodytext2"/>
    <w:rsid w:val="008E3D1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24pt">
    <w:name w:val="Body text (2) + 4 pt"/>
    <w:basedOn w:val="Bodytext2"/>
    <w:rsid w:val="008E3D1C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Tablecaption2">
    <w:name w:val="Table caption (2)_"/>
    <w:basedOn w:val="DefaultParagraphFont"/>
    <w:link w:val="Tablecaption20"/>
    <w:rsid w:val="008E3D1C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Tablecaption20">
    <w:name w:val="Table caption (2)"/>
    <w:basedOn w:val="Normal"/>
    <w:link w:val="Tablecaption2"/>
    <w:rsid w:val="008E3D1C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z w:val="26"/>
      <w:szCs w:val="26"/>
      <w:lang w:val="en-US" w:eastAsia="en-US"/>
    </w:rPr>
  </w:style>
  <w:style w:type="character" w:customStyle="1" w:styleId="Tablecaption214pt">
    <w:name w:val="Table caption (2) + 14 pt"/>
    <w:basedOn w:val="Tablecaption2"/>
    <w:rsid w:val="008E3D1C"/>
    <w:rPr>
      <w:rFonts w:ascii="Times New Roman" w:hAnsi="Times New Roman" w:cs="Times New Roman"/>
      <w:i/>
      <w:iCs/>
      <w:spacing w:val="0"/>
      <w:sz w:val="28"/>
      <w:szCs w:val="28"/>
      <w:shd w:val="clear" w:color="auto" w:fill="FFFFFF"/>
    </w:rPr>
  </w:style>
  <w:style w:type="character" w:customStyle="1" w:styleId="Tablecaption2Constantia">
    <w:name w:val="Table caption (2) + Constantia"/>
    <w:aliases w:val="12 pt"/>
    <w:basedOn w:val="Tablecaption2"/>
    <w:rsid w:val="008E3D1C"/>
    <w:rPr>
      <w:rFonts w:ascii="Constantia" w:hAnsi="Constantia" w:cs="Constantia"/>
      <w:i/>
      <w:iCs/>
      <w:sz w:val="24"/>
      <w:szCs w:val="24"/>
      <w:shd w:val="clear" w:color="auto" w:fill="FFFFFF"/>
    </w:rPr>
  </w:style>
  <w:style w:type="character" w:customStyle="1" w:styleId="Tablecaption2NotItalic">
    <w:name w:val="Table caption (2) + Not Italic"/>
    <w:basedOn w:val="Tablecaption2"/>
    <w:rsid w:val="008E3D1C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Tablecaption3">
    <w:name w:val="Table caption (3)_"/>
    <w:basedOn w:val="DefaultParagraphFont"/>
    <w:link w:val="Tablecaption30"/>
    <w:rsid w:val="008E3D1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Tablecaption30">
    <w:name w:val="Table caption (3)"/>
    <w:basedOn w:val="Normal"/>
    <w:link w:val="Tablecaption3"/>
    <w:rsid w:val="008E3D1C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character" w:customStyle="1" w:styleId="Bodytext8">
    <w:name w:val="Body text (8)_"/>
    <w:basedOn w:val="DefaultParagraphFont"/>
    <w:link w:val="Bodytext80"/>
    <w:rsid w:val="008E3D1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8E3D1C"/>
    <w:pPr>
      <w:shd w:val="clear" w:color="auto" w:fill="FFFFFF"/>
      <w:spacing w:line="310" w:lineRule="exact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character" w:customStyle="1" w:styleId="Bodytext3SmallCaps">
    <w:name w:val="Body text (3) + Small Caps"/>
    <w:basedOn w:val="Bodytext3"/>
    <w:rsid w:val="008E3D1C"/>
    <w:rPr>
      <w:rFonts w:ascii="Times New Roman" w:hAnsi="Times New Roman" w:cs="Times New Roman"/>
      <w:b/>
      <w:bCs/>
      <w:smallCaps/>
      <w:sz w:val="26"/>
      <w:szCs w:val="26"/>
      <w:shd w:val="clear" w:color="auto" w:fill="FFFFFF"/>
    </w:rPr>
  </w:style>
  <w:style w:type="character" w:customStyle="1" w:styleId="Headerorfooter3">
    <w:name w:val="Header or footer (3)_"/>
    <w:basedOn w:val="DefaultParagraphFont"/>
    <w:link w:val="Headerorfooter30"/>
    <w:rsid w:val="008E3D1C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Headerorfooter30">
    <w:name w:val="Header or footer (3)"/>
    <w:basedOn w:val="Normal"/>
    <w:link w:val="Headerorfooter3"/>
    <w:rsid w:val="008E3D1C"/>
    <w:pPr>
      <w:shd w:val="clear" w:color="auto" w:fill="FFFFFF"/>
      <w:spacing w:line="212" w:lineRule="exact"/>
    </w:pPr>
    <w:rPr>
      <w:rFonts w:ascii="Times New Roman" w:eastAsiaTheme="minorHAnsi" w:hAnsi="Times New Roman" w:cs="Times New Roman"/>
      <w:i/>
      <w:iCs/>
      <w:color w:val="auto"/>
      <w:sz w:val="18"/>
      <w:szCs w:val="18"/>
      <w:lang w:val="en-US" w:eastAsia="en-US"/>
    </w:rPr>
  </w:style>
  <w:style w:type="character" w:customStyle="1" w:styleId="Headerorfooter3Spacing1pt">
    <w:name w:val="Header or footer (3) + Spacing 1 pt"/>
    <w:basedOn w:val="Headerorfooter3"/>
    <w:rsid w:val="008E3D1C"/>
    <w:rPr>
      <w:rFonts w:ascii="Times New Roman" w:hAnsi="Times New Roman" w:cs="Times New Roman"/>
      <w:i/>
      <w:iCs/>
      <w:spacing w:val="20"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rsid w:val="008E3D1C"/>
    <w:rPr>
      <w:rFonts w:ascii="Times New Roman" w:hAnsi="Times New Roman" w:cs="Times New Roman"/>
      <w:b/>
      <w:bCs/>
      <w:sz w:val="26"/>
      <w:szCs w:val="26"/>
      <w:u w:val="single"/>
      <w:shd w:val="clear" w:color="auto" w:fill="FFFFFF"/>
    </w:rPr>
  </w:style>
  <w:style w:type="character" w:customStyle="1" w:styleId="Heading22">
    <w:name w:val="Heading #2 (2)_"/>
    <w:basedOn w:val="DefaultParagraphFont"/>
    <w:link w:val="Heading220"/>
    <w:rsid w:val="008E3D1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220">
    <w:name w:val="Heading #2 (2)"/>
    <w:basedOn w:val="Normal"/>
    <w:link w:val="Heading22"/>
    <w:rsid w:val="008E3D1C"/>
    <w:pPr>
      <w:shd w:val="clear" w:color="auto" w:fill="FFFFFF"/>
      <w:spacing w:after="120" w:line="240" w:lineRule="atLeast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character" w:customStyle="1" w:styleId="Bodytext285pt">
    <w:name w:val="Body text (2) + 8.5 pt"/>
    <w:basedOn w:val="Bodytext2"/>
    <w:rsid w:val="008E3D1C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Heading23">
    <w:name w:val="Heading #2 (3)_"/>
    <w:basedOn w:val="DefaultParagraphFont"/>
    <w:link w:val="Heading230"/>
    <w:rsid w:val="008E3D1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230">
    <w:name w:val="Heading #2 (3)"/>
    <w:basedOn w:val="Normal"/>
    <w:link w:val="Heading23"/>
    <w:rsid w:val="008E3D1C"/>
    <w:pPr>
      <w:shd w:val="clear" w:color="auto" w:fill="FFFFFF"/>
      <w:spacing w:before="240" w:after="120" w:line="240" w:lineRule="atLeast"/>
      <w:jc w:val="both"/>
      <w:outlineLvl w:val="1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character" w:customStyle="1" w:styleId="Bodytext9">
    <w:name w:val="Body text (9)_"/>
    <w:basedOn w:val="DefaultParagraphFont"/>
    <w:link w:val="Bodytext90"/>
    <w:rsid w:val="008E3D1C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Bodytext90">
    <w:name w:val="Body text (9)"/>
    <w:basedOn w:val="Normal"/>
    <w:link w:val="Bodytext9"/>
    <w:rsid w:val="008E3D1C"/>
    <w:pPr>
      <w:shd w:val="clear" w:color="auto" w:fill="FFFFFF"/>
      <w:spacing w:before="60" w:line="240" w:lineRule="atLeast"/>
    </w:pPr>
    <w:rPr>
      <w:rFonts w:ascii="Times New Roman" w:eastAsiaTheme="minorHAnsi" w:hAnsi="Times New Roman" w:cs="Times New Roman"/>
      <w:i/>
      <w:iCs/>
      <w:color w:val="auto"/>
      <w:sz w:val="18"/>
      <w:szCs w:val="18"/>
      <w:lang w:val="en-US" w:eastAsia="en-US"/>
    </w:rPr>
  </w:style>
  <w:style w:type="character" w:customStyle="1" w:styleId="Bodytext10">
    <w:name w:val="Body text (10)_"/>
    <w:basedOn w:val="DefaultParagraphFont"/>
    <w:link w:val="Bodytext100"/>
    <w:rsid w:val="008E3D1C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Bodytext100">
    <w:name w:val="Body text (10)"/>
    <w:basedOn w:val="Normal"/>
    <w:link w:val="Bodytext10"/>
    <w:rsid w:val="008E3D1C"/>
    <w:pPr>
      <w:shd w:val="clear" w:color="auto" w:fill="FFFFFF"/>
      <w:spacing w:line="173" w:lineRule="exact"/>
      <w:jc w:val="center"/>
    </w:pPr>
    <w:rPr>
      <w:rFonts w:ascii="Times New Roman" w:eastAsiaTheme="minorHAnsi" w:hAnsi="Times New Roman" w:cs="Times New Roman"/>
      <w:color w:val="auto"/>
      <w:sz w:val="15"/>
      <w:szCs w:val="15"/>
      <w:lang w:val="en-US" w:eastAsia="en-US"/>
    </w:rPr>
  </w:style>
  <w:style w:type="character" w:customStyle="1" w:styleId="Bodytext11">
    <w:name w:val="Body text (11)_"/>
    <w:basedOn w:val="DefaultParagraphFont"/>
    <w:link w:val="Bodytext110"/>
    <w:rsid w:val="008E3D1C"/>
    <w:rPr>
      <w:rFonts w:ascii="Times New Roman" w:hAnsi="Times New Roman" w:cs="Times New Roman"/>
      <w:i/>
      <w:iCs/>
      <w:sz w:val="15"/>
      <w:szCs w:val="15"/>
      <w:shd w:val="clear" w:color="auto" w:fill="FFFFFF"/>
    </w:rPr>
  </w:style>
  <w:style w:type="paragraph" w:customStyle="1" w:styleId="Bodytext110">
    <w:name w:val="Body text (11)"/>
    <w:basedOn w:val="Normal"/>
    <w:link w:val="Bodytext11"/>
    <w:rsid w:val="008E3D1C"/>
    <w:pPr>
      <w:shd w:val="clear" w:color="auto" w:fill="FFFFFF"/>
      <w:spacing w:line="173" w:lineRule="exact"/>
      <w:jc w:val="center"/>
    </w:pPr>
    <w:rPr>
      <w:rFonts w:ascii="Times New Roman" w:eastAsiaTheme="minorHAnsi" w:hAnsi="Times New Roman" w:cs="Times New Roman"/>
      <w:i/>
      <w:iCs/>
      <w:color w:val="auto"/>
      <w:sz w:val="15"/>
      <w:szCs w:val="15"/>
      <w:lang w:val="en-US" w:eastAsia="en-US"/>
    </w:rPr>
  </w:style>
  <w:style w:type="character" w:customStyle="1" w:styleId="Bodytext1111pt">
    <w:name w:val="Body text (11) + 11 pt"/>
    <w:aliases w:val="Bold20"/>
    <w:basedOn w:val="Bodytext11"/>
    <w:rsid w:val="008E3D1C"/>
    <w:rPr>
      <w:rFonts w:ascii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Bodytext1185pt">
    <w:name w:val="Body text (11) + 8.5 pt"/>
    <w:basedOn w:val="Bodytext11"/>
    <w:rsid w:val="008E3D1C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Bodytext11NotItalic">
    <w:name w:val="Body text (11) + Not Italic"/>
    <w:basedOn w:val="Bodytext11"/>
    <w:rsid w:val="008E3D1C"/>
    <w:rPr>
      <w:rFonts w:ascii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Tablecaption4">
    <w:name w:val="Table caption (4)_"/>
    <w:basedOn w:val="DefaultParagraphFont"/>
    <w:link w:val="Tablecaption41"/>
    <w:rsid w:val="008E3D1C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Tablecaption41">
    <w:name w:val="Table caption (4)1"/>
    <w:basedOn w:val="Normal"/>
    <w:link w:val="Tablecaption4"/>
    <w:rsid w:val="008E3D1C"/>
    <w:pPr>
      <w:shd w:val="clear" w:color="auto" w:fill="FFFFFF"/>
      <w:spacing w:after="60" w:line="240" w:lineRule="atLeast"/>
    </w:pPr>
    <w:rPr>
      <w:rFonts w:ascii="Times New Roman" w:eastAsiaTheme="minorHAnsi" w:hAnsi="Times New Roman" w:cs="Times New Roman"/>
      <w:b/>
      <w:bCs/>
      <w:color w:val="auto"/>
      <w:sz w:val="20"/>
      <w:szCs w:val="20"/>
      <w:lang w:val="en-US" w:eastAsia="en-US"/>
    </w:rPr>
  </w:style>
  <w:style w:type="character" w:customStyle="1" w:styleId="Tablecaption5">
    <w:name w:val="Table caption (5)_"/>
    <w:basedOn w:val="DefaultParagraphFont"/>
    <w:link w:val="Tablecaption50"/>
    <w:rsid w:val="008E3D1C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Tablecaption50">
    <w:name w:val="Table caption (5)"/>
    <w:basedOn w:val="Normal"/>
    <w:link w:val="Tablecaption5"/>
    <w:rsid w:val="008E3D1C"/>
    <w:pPr>
      <w:shd w:val="clear" w:color="auto" w:fill="FFFFFF"/>
      <w:spacing w:before="60" w:line="240" w:lineRule="atLeast"/>
      <w:jc w:val="both"/>
    </w:pPr>
    <w:rPr>
      <w:rFonts w:ascii="Times New Roman" w:eastAsiaTheme="minorHAnsi" w:hAnsi="Times New Roman" w:cs="Times New Roman"/>
      <w:i/>
      <w:iCs/>
      <w:color w:val="auto"/>
      <w:sz w:val="18"/>
      <w:szCs w:val="18"/>
      <w:lang w:val="en-US" w:eastAsia="en-US"/>
    </w:rPr>
  </w:style>
  <w:style w:type="character" w:customStyle="1" w:styleId="Tablecaption585pt">
    <w:name w:val="Table caption (5) + 8.5 pt"/>
    <w:aliases w:val="Not Italic27"/>
    <w:basedOn w:val="Tablecaption5"/>
    <w:rsid w:val="008E3D1C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Bodytext285pt2">
    <w:name w:val="Body text (2) + 8.5 pt2"/>
    <w:basedOn w:val="Bodytext2"/>
    <w:rsid w:val="008E3D1C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Bodytext2Arial9">
    <w:name w:val="Body text (2) + Arial9"/>
    <w:aliases w:val="9.5 pt,Heading #2 (2) + FrankRuehl"/>
    <w:basedOn w:val="Bodytext2"/>
    <w:rsid w:val="008E3D1C"/>
    <w:rPr>
      <w:rFonts w:ascii="Arial" w:hAnsi="Arial" w:cs="Arial"/>
      <w:sz w:val="19"/>
      <w:szCs w:val="19"/>
      <w:shd w:val="clear" w:color="auto" w:fill="FFFFFF"/>
    </w:rPr>
  </w:style>
  <w:style w:type="character" w:customStyle="1" w:styleId="Bodytext29pt">
    <w:name w:val="Body text (2) + 9 pt"/>
    <w:aliases w:val="Italic22"/>
    <w:basedOn w:val="Bodytext2"/>
    <w:rsid w:val="008E3D1C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Bodytext210pt10">
    <w:name w:val="Body text (2) + 10 pt10"/>
    <w:basedOn w:val="Bodytext2"/>
    <w:rsid w:val="008E3D1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ablecaption6">
    <w:name w:val="Table caption (6)_"/>
    <w:basedOn w:val="DefaultParagraphFont"/>
    <w:link w:val="Tablecaption61"/>
    <w:rsid w:val="008E3D1C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Tablecaption61">
    <w:name w:val="Table caption (6)1"/>
    <w:basedOn w:val="Normal"/>
    <w:link w:val="Tablecaption6"/>
    <w:rsid w:val="008E3D1C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17"/>
      <w:szCs w:val="17"/>
      <w:lang w:val="en-US" w:eastAsia="en-US"/>
    </w:rPr>
  </w:style>
  <w:style w:type="character" w:customStyle="1" w:styleId="Bodytext69pt">
    <w:name w:val="Body text (6) + 9 pt"/>
    <w:aliases w:val="Italic21"/>
    <w:basedOn w:val="Bodytext6"/>
    <w:rsid w:val="008E3D1C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Bodytext985pt">
    <w:name w:val="Body text (9) + 8.5 pt"/>
    <w:aliases w:val="Not Italic26"/>
    <w:basedOn w:val="Bodytext9"/>
    <w:rsid w:val="008E3D1C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Bodytext219pt">
    <w:name w:val="Body text (2) + 19 pt"/>
    <w:basedOn w:val="Bodytext2"/>
    <w:rsid w:val="008E3D1C"/>
    <w:rPr>
      <w:rFonts w:ascii="Times New Roman" w:hAnsi="Times New Roman" w:cs="Times New Roman"/>
      <w:sz w:val="38"/>
      <w:szCs w:val="38"/>
      <w:shd w:val="clear" w:color="auto" w:fill="FFFFFF"/>
    </w:rPr>
  </w:style>
  <w:style w:type="character" w:customStyle="1" w:styleId="Bodytext14">
    <w:name w:val="Body text (14)_"/>
    <w:basedOn w:val="DefaultParagraphFont"/>
    <w:link w:val="Bodytext141"/>
    <w:rsid w:val="008E3D1C"/>
    <w:rPr>
      <w:rFonts w:ascii="Times New Roman" w:hAnsi="Times New Roman" w:cs="Times New Roman"/>
      <w:shd w:val="clear" w:color="auto" w:fill="FFFFFF"/>
    </w:rPr>
  </w:style>
  <w:style w:type="paragraph" w:customStyle="1" w:styleId="Bodytext141">
    <w:name w:val="Body text (14)1"/>
    <w:basedOn w:val="Normal"/>
    <w:link w:val="Bodytext14"/>
    <w:rsid w:val="008E3D1C"/>
    <w:pPr>
      <w:shd w:val="clear" w:color="auto" w:fill="FFFFFF"/>
      <w:spacing w:line="256" w:lineRule="exact"/>
      <w:ind w:hanging="960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character" w:customStyle="1" w:styleId="Bodytext12">
    <w:name w:val="Body text (12)_"/>
    <w:basedOn w:val="DefaultParagraphFont"/>
    <w:link w:val="Bodytext120"/>
    <w:rsid w:val="008E3D1C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Bodytext120">
    <w:name w:val="Body text (12)"/>
    <w:basedOn w:val="Normal"/>
    <w:link w:val="Bodytext12"/>
    <w:rsid w:val="008E3D1C"/>
    <w:pPr>
      <w:shd w:val="clear" w:color="auto" w:fill="FFFFFF"/>
      <w:spacing w:line="184" w:lineRule="exact"/>
      <w:jc w:val="center"/>
    </w:pPr>
    <w:rPr>
      <w:rFonts w:ascii="Times New Roman" w:eastAsiaTheme="minorHAnsi" w:hAnsi="Times New Roman" w:cs="Times New Roman"/>
      <w:color w:val="auto"/>
      <w:sz w:val="17"/>
      <w:szCs w:val="17"/>
      <w:lang w:val="en-US" w:eastAsia="en-US"/>
    </w:rPr>
  </w:style>
  <w:style w:type="character" w:customStyle="1" w:styleId="Bodytext13">
    <w:name w:val="Body text (13)_"/>
    <w:basedOn w:val="DefaultParagraphFont"/>
    <w:link w:val="Bodytext130"/>
    <w:rsid w:val="008E3D1C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Bodytext130">
    <w:name w:val="Body text (13)"/>
    <w:basedOn w:val="Normal"/>
    <w:link w:val="Bodytext13"/>
    <w:rsid w:val="008E3D1C"/>
    <w:pPr>
      <w:shd w:val="clear" w:color="auto" w:fill="FFFFFF"/>
      <w:spacing w:line="184" w:lineRule="exact"/>
      <w:jc w:val="center"/>
    </w:pPr>
    <w:rPr>
      <w:rFonts w:ascii="Times New Roman" w:eastAsiaTheme="minorHAnsi" w:hAnsi="Times New Roman" w:cs="Times New Roman"/>
      <w:i/>
      <w:iCs/>
      <w:color w:val="auto"/>
      <w:sz w:val="16"/>
      <w:szCs w:val="16"/>
      <w:lang w:val="en-US" w:eastAsia="en-US"/>
    </w:rPr>
  </w:style>
  <w:style w:type="character" w:customStyle="1" w:styleId="Bodytext1385pt">
    <w:name w:val="Body text (13) + 8.5 pt"/>
    <w:aliases w:val="Spacing 0 pt8"/>
    <w:basedOn w:val="Bodytext13"/>
    <w:rsid w:val="008E3D1C"/>
    <w:rPr>
      <w:rFonts w:ascii="Times New Roman" w:hAnsi="Times New Roman" w:cs="Times New Roman"/>
      <w:i/>
      <w:iCs/>
      <w:spacing w:val="-10"/>
      <w:sz w:val="17"/>
      <w:szCs w:val="17"/>
      <w:shd w:val="clear" w:color="auto" w:fill="FFFFFF"/>
    </w:rPr>
  </w:style>
  <w:style w:type="character" w:customStyle="1" w:styleId="Tablecaption7">
    <w:name w:val="Table caption (7)_"/>
    <w:basedOn w:val="DefaultParagraphFont"/>
    <w:link w:val="Tablecaption70"/>
    <w:rsid w:val="008E3D1C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Tablecaption70">
    <w:name w:val="Table caption (7)"/>
    <w:basedOn w:val="Normal"/>
    <w:link w:val="Tablecaption7"/>
    <w:rsid w:val="008E3D1C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color w:val="auto"/>
      <w:sz w:val="17"/>
      <w:szCs w:val="17"/>
      <w:lang w:val="en-US" w:eastAsia="en-US"/>
    </w:rPr>
  </w:style>
  <w:style w:type="character" w:customStyle="1" w:styleId="Tablecaption7Consolas">
    <w:name w:val="Table caption (7) + Consolas"/>
    <w:aliases w:val="6 pt,Spacing 0 pt7,Body text + 18 pt"/>
    <w:basedOn w:val="Tablecaption7"/>
    <w:rsid w:val="008E3D1C"/>
    <w:rPr>
      <w:rFonts w:ascii="Consolas" w:hAnsi="Consolas" w:cs="Consolas"/>
      <w:spacing w:val="-10"/>
      <w:sz w:val="12"/>
      <w:szCs w:val="12"/>
      <w:shd w:val="clear" w:color="auto" w:fill="FFFFFF"/>
    </w:rPr>
  </w:style>
  <w:style w:type="character" w:customStyle="1" w:styleId="Bodytext265pt">
    <w:name w:val="Body text (2) + 6.5 pt"/>
    <w:basedOn w:val="Bodytext2"/>
    <w:rsid w:val="008E3D1C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Bodytext265pt3">
    <w:name w:val="Body text (2) + 6.5 pt3"/>
    <w:aliases w:val="Italic20"/>
    <w:basedOn w:val="Bodytext2"/>
    <w:rsid w:val="008E3D1C"/>
    <w:rPr>
      <w:rFonts w:ascii="Times New Roman" w:hAnsi="Times New Roman" w:cs="Times New Roman"/>
      <w:i/>
      <w:iCs/>
      <w:sz w:val="13"/>
      <w:szCs w:val="13"/>
      <w:shd w:val="clear" w:color="auto" w:fill="FFFFFF"/>
    </w:rPr>
  </w:style>
  <w:style w:type="character" w:customStyle="1" w:styleId="Bodytext7NotItalic">
    <w:name w:val="Body text (7) + Not Italic"/>
    <w:basedOn w:val="Bodytext7"/>
    <w:rsid w:val="008E3D1C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Bodytext211pt5">
    <w:name w:val="Body text (2) + 11 pt5"/>
    <w:basedOn w:val="Bodytext2"/>
    <w:rsid w:val="008E3D1C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Bodytext15">
    <w:name w:val="Body text (15)_"/>
    <w:basedOn w:val="DefaultParagraphFont"/>
    <w:link w:val="Bodytext151"/>
    <w:rsid w:val="008E3D1C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Bodytext151">
    <w:name w:val="Body text (15)1"/>
    <w:basedOn w:val="Normal"/>
    <w:link w:val="Bodytext15"/>
    <w:rsid w:val="008E3D1C"/>
    <w:pPr>
      <w:shd w:val="clear" w:color="auto" w:fill="FFFFFF"/>
      <w:spacing w:line="270" w:lineRule="exact"/>
      <w:jc w:val="both"/>
    </w:pPr>
    <w:rPr>
      <w:rFonts w:ascii="Times New Roman" w:eastAsiaTheme="minorHAnsi" w:hAnsi="Times New Roman" w:cs="Times New Roman"/>
      <w:b/>
      <w:bCs/>
      <w:i/>
      <w:iCs/>
      <w:color w:val="auto"/>
      <w:sz w:val="22"/>
      <w:szCs w:val="22"/>
      <w:lang w:val="en-US" w:eastAsia="en-US"/>
    </w:rPr>
  </w:style>
  <w:style w:type="character" w:customStyle="1" w:styleId="Bodytext15NotBold">
    <w:name w:val="Body text (15) + Not Bold"/>
    <w:aliases w:val="Not Italic25"/>
    <w:basedOn w:val="Bodytext15"/>
    <w:rsid w:val="008E3D1C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Bodytext2115pt1">
    <w:name w:val="Body text (2) + 11.5 pt1"/>
    <w:basedOn w:val="Bodytext2"/>
    <w:rsid w:val="008E3D1C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210pt9">
    <w:name w:val="Body text (2) + 10 pt9"/>
    <w:aliases w:val="Bold19"/>
    <w:basedOn w:val="Bodytext2"/>
    <w:rsid w:val="008E3D1C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295pt">
    <w:name w:val="Body text (2) + 9.5 pt"/>
    <w:basedOn w:val="Bodytext2"/>
    <w:rsid w:val="008E3D1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Bodytext2Candara">
    <w:name w:val="Body text (2) + Candara"/>
    <w:aliases w:val="8.5 pt"/>
    <w:basedOn w:val="Bodytext2"/>
    <w:rsid w:val="008E3D1C"/>
    <w:rPr>
      <w:rFonts w:ascii="Candara" w:hAnsi="Candara" w:cs="Candara"/>
      <w:sz w:val="17"/>
      <w:szCs w:val="17"/>
      <w:shd w:val="clear" w:color="auto" w:fill="FFFFFF"/>
    </w:rPr>
  </w:style>
  <w:style w:type="character" w:customStyle="1" w:styleId="Bodytext265pt2">
    <w:name w:val="Body text (2) + 6.5 pt2"/>
    <w:basedOn w:val="Bodytext2"/>
    <w:rsid w:val="008E3D1C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Bodytext210pt8">
    <w:name w:val="Body text (2) + 10 pt8"/>
    <w:aliases w:val="Italic19"/>
    <w:basedOn w:val="Bodytext2"/>
    <w:rsid w:val="008E3D1C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16">
    <w:name w:val="Body text (16)_"/>
    <w:basedOn w:val="DefaultParagraphFont"/>
    <w:link w:val="Bodytext160"/>
    <w:rsid w:val="008E3D1C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Bodytext160">
    <w:name w:val="Body text (16)"/>
    <w:basedOn w:val="Normal"/>
    <w:link w:val="Bodytext16"/>
    <w:rsid w:val="008E3D1C"/>
    <w:pPr>
      <w:shd w:val="clear" w:color="auto" w:fill="FFFFFF"/>
      <w:spacing w:before="120" w:line="240" w:lineRule="atLeast"/>
      <w:jc w:val="both"/>
    </w:pPr>
    <w:rPr>
      <w:rFonts w:ascii="Times New Roman" w:eastAsiaTheme="minorHAnsi" w:hAnsi="Times New Roman" w:cs="Times New Roman"/>
      <w:i/>
      <w:iCs/>
      <w:color w:val="auto"/>
      <w:sz w:val="20"/>
      <w:szCs w:val="20"/>
      <w:lang w:val="en-US" w:eastAsia="en-US"/>
    </w:rPr>
  </w:style>
  <w:style w:type="character" w:customStyle="1" w:styleId="Bodytext511pt">
    <w:name w:val="Body text (5) + 11 pt"/>
    <w:aliases w:val="Not Bold,Body text (7) + 8 pt,Spacing 0 pt15"/>
    <w:basedOn w:val="Bodytext5"/>
    <w:rsid w:val="008E3D1C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Bodytext1410pt">
    <w:name w:val="Body text (14) + 10 pt"/>
    <w:aliases w:val="Italic18"/>
    <w:basedOn w:val="Bodytext14"/>
    <w:rsid w:val="008E3D1C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19">
    <w:name w:val="Body text (19)_"/>
    <w:basedOn w:val="DefaultParagraphFont"/>
    <w:link w:val="Bodytext190"/>
    <w:rsid w:val="008E3D1C"/>
    <w:rPr>
      <w:rFonts w:ascii="Times New Roman" w:hAnsi="Times New Roman" w:cs="Times New Roman"/>
      <w:sz w:val="14"/>
      <w:szCs w:val="14"/>
      <w:shd w:val="clear" w:color="auto" w:fill="FFFFFF"/>
    </w:rPr>
  </w:style>
  <w:style w:type="paragraph" w:customStyle="1" w:styleId="Bodytext190">
    <w:name w:val="Body text (19)"/>
    <w:basedOn w:val="Normal"/>
    <w:link w:val="Bodytext19"/>
    <w:rsid w:val="008E3D1C"/>
    <w:pPr>
      <w:shd w:val="clear" w:color="auto" w:fill="FFFFFF"/>
      <w:spacing w:line="227" w:lineRule="exact"/>
      <w:jc w:val="both"/>
    </w:pPr>
    <w:rPr>
      <w:rFonts w:ascii="Times New Roman" w:eastAsiaTheme="minorHAnsi" w:hAnsi="Times New Roman" w:cs="Times New Roman"/>
      <w:color w:val="auto"/>
      <w:sz w:val="14"/>
      <w:szCs w:val="14"/>
      <w:lang w:val="en-US" w:eastAsia="en-US"/>
    </w:rPr>
  </w:style>
  <w:style w:type="character" w:customStyle="1" w:styleId="Bodytext17">
    <w:name w:val="Body text (17)_"/>
    <w:basedOn w:val="DefaultParagraphFont"/>
    <w:link w:val="Bodytext170"/>
    <w:rsid w:val="008E3D1C"/>
    <w:rPr>
      <w:rFonts w:ascii="Times New Roman" w:hAnsi="Times New Roman" w:cs="Times New Roman"/>
      <w:sz w:val="13"/>
      <w:szCs w:val="13"/>
      <w:shd w:val="clear" w:color="auto" w:fill="FFFFFF"/>
    </w:rPr>
  </w:style>
  <w:style w:type="paragraph" w:customStyle="1" w:styleId="Bodytext170">
    <w:name w:val="Body text (17)"/>
    <w:basedOn w:val="Normal"/>
    <w:link w:val="Bodytext17"/>
    <w:rsid w:val="008E3D1C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13"/>
      <w:szCs w:val="13"/>
      <w:lang w:val="en-US" w:eastAsia="en-US"/>
    </w:rPr>
  </w:style>
  <w:style w:type="character" w:customStyle="1" w:styleId="Bodytext18">
    <w:name w:val="Body text (18)_"/>
    <w:basedOn w:val="DefaultParagraphFont"/>
    <w:link w:val="Bodytext180"/>
    <w:rsid w:val="008E3D1C"/>
    <w:rPr>
      <w:rFonts w:ascii="Arial" w:hAnsi="Arial" w:cs="Arial"/>
      <w:i/>
      <w:iCs/>
      <w:sz w:val="14"/>
      <w:szCs w:val="14"/>
      <w:shd w:val="clear" w:color="auto" w:fill="FFFFFF"/>
    </w:rPr>
  </w:style>
  <w:style w:type="paragraph" w:customStyle="1" w:styleId="Bodytext180">
    <w:name w:val="Body text (18)"/>
    <w:basedOn w:val="Normal"/>
    <w:link w:val="Bodytext18"/>
    <w:rsid w:val="008E3D1C"/>
    <w:pPr>
      <w:shd w:val="clear" w:color="auto" w:fill="FFFFFF"/>
      <w:spacing w:line="227" w:lineRule="exact"/>
    </w:pPr>
    <w:rPr>
      <w:rFonts w:ascii="Arial" w:eastAsiaTheme="minorHAnsi" w:hAnsi="Arial" w:cs="Arial"/>
      <w:i/>
      <w:iCs/>
      <w:color w:val="auto"/>
      <w:sz w:val="14"/>
      <w:szCs w:val="14"/>
      <w:lang w:val="en-US" w:eastAsia="en-US"/>
    </w:rPr>
  </w:style>
  <w:style w:type="character" w:customStyle="1" w:styleId="Bodytext514pt">
    <w:name w:val="Body text (5) + 14 pt"/>
    <w:aliases w:val="Not Bold10,Italic17"/>
    <w:basedOn w:val="Bodytext5"/>
    <w:rsid w:val="008E3D1C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27pt">
    <w:name w:val="Body text (2) + 7 pt"/>
    <w:basedOn w:val="Bodytext2"/>
    <w:rsid w:val="008E3D1C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Tablecaption60">
    <w:name w:val="Table caption (6)"/>
    <w:basedOn w:val="Tablecaption6"/>
    <w:rsid w:val="008E3D1C"/>
    <w:rPr>
      <w:rFonts w:ascii="Times New Roman" w:hAnsi="Times New Roman" w:cs="Times New Roman"/>
      <w:sz w:val="17"/>
      <w:szCs w:val="17"/>
      <w:u w:val="single"/>
      <w:shd w:val="clear" w:color="auto" w:fill="FFFFFF"/>
    </w:rPr>
  </w:style>
  <w:style w:type="character" w:customStyle="1" w:styleId="Bodytext275pt">
    <w:name w:val="Body text (2) + 7.5 pt"/>
    <w:basedOn w:val="Bodytext2"/>
    <w:rsid w:val="008E3D1C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Bodytext2Arial8">
    <w:name w:val="Body text (2) + Arial8"/>
    <w:aliases w:val="9 pt1,Bold18"/>
    <w:basedOn w:val="Bodytext2"/>
    <w:rsid w:val="008E3D1C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28pt">
    <w:name w:val="Body text (2) + 8 pt"/>
    <w:aliases w:val="Italic16"/>
    <w:basedOn w:val="Bodytext2"/>
    <w:rsid w:val="008E3D1C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Bodytext295pt1">
    <w:name w:val="Body text (2) + 9.5 pt1"/>
    <w:aliases w:val="Italic15,Spacing -1 pt"/>
    <w:basedOn w:val="Bodytext2"/>
    <w:rsid w:val="008E3D1C"/>
    <w:rPr>
      <w:rFonts w:ascii="Times New Roman" w:hAnsi="Times New Roman" w:cs="Times New Roman"/>
      <w:i/>
      <w:iCs/>
      <w:spacing w:val="-20"/>
      <w:sz w:val="19"/>
      <w:szCs w:val="19"/>
      <w:shd w:val="clear" w:color="auto" w:fill="FFFFFF"/>
    </w:rPr>
  </w:style>
  <w:style w:type="character" w:customStyle="1" w:styleId="Bodytext220pt">
    <w:name w:val="Body text (2) + 20 pt"/>
    <w:basedOn w:val="Bodytext2"/>
    <w:rsid w:val="008E3D1C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Bodytext57pt">
    <w:name w:val="Body text (5) + 7 pt"/>
    <w:aliases w:val="Not Bold9"/>
    <w:basedOn w:val="Bodytext5"/>
    <w:rsid w:val="008E3D1C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Bodytext2Consolas">
    <w:name w:val="Body text (2) + Consolas"/>
    <w:aliases w:val="6 pt3"/>
    <w:basedOn w:val="Bodytext2"/>
    <w:rsid w:val="008E3D1C"/>
    <w:rPr>
      <w:rFonts w:ascii="Consolas" w:hAnsi="Consolas" w:cs="Consolas"/>
      <w:spacing w:val="0"/>
      <w:sz w:val="12"/>
      <w:szCs w:val="12"/>
      <w:shd w:val="clear" w:color="auto" w:fill="FFFFFF"/>
    </w:rPr>
  </w:style>
  <w:style w:type="character" w:customStyle="1" w:styleId="Bodytext210pt7">
    <w:name w:val="Body text (2) + 10 pt7"/>
    <w:aliases w:val="Italic14"/>
    <w:basedOn w:val="Bodytext2"/>
    <w:rsid w:val="008E3D1C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200">
    <w:name w:val="Body text (20)_"/>
    <w:basedOn w:val="DefaultParagraphFont"/>
    <w:link w:val="Bodytext201"/>
    <w:rsid w:val="008E3D1C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Bodytext201">
    <w:name w:val="Body text (20)"/>
    <w:basedOn w:val="Normal"/>
    <w:link w:val="Bodytext200"/>
    <w:rsid w:val="008E3D1C"/>
    <w:pPr>
      <w:shd w:val="clear" w:color="auto" w:fill="FFFFFF"/>
      <w:spacing w:before="60" w:line="240" w:lineRule="atLeast"/>
    </w:pPr>
    <w:rPr>
      <w:rFonts w:ascii="Times New Roman" w:eastAsiaTheme="minorHAnsi" w:hAnsi="Times New Roman" w:cs="Times New Roman"/>
      <w:i/>
      <w:iCs/>
      <w:color w:val="auto"/>
      <w:sz w:val="28"/>
      <w:szCs w:val="28"/>
      <w:lang w:val="en-US" w:eastAsia="en-US"/>
    </w:rPr>
  </w:style>
  <w:style w:type="character" w:customStyle="1" w:styleId="Bodytext1695pt">
    <w:name w:val="Body text (16) + 9.5 pt"/>
    <w:aliases w:val="Not Italic24"/>
    <w:basedOn w:val="Bodytext16"/>
    <w:rsid w:val="008E3D1C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Bodytext210">
    <w:name w:val="Body text (21)_"/>
    <w:basedOn w:val="DefaultParagraphFont"/>
    <w:link w:val="Bodytext211"/>
    <w:rsid w:val="008E3D1C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Bodytext211">
    <w:name w:val="Body text (21)"/>
    <w:basedOn w:val="Normal"/>
    <w:link w:val="Bodytext210"/>
    <w:rsid w:val="008E3D1C"/>
    <w:pPr>
      <w:shd w:val="clear" w:color="auto" w:fill="FFFFFF"/>
      <w:spacing w:after="60" w:line="240" w:lineRule="atLeast"/>
      <w:jc w:val="both"/>
    </w:pPr>
    <w:rPr>
      <w:rFonts w:ascii="Times New Roman" w:eastAsiaTheme="minorHAnsi" w:hAnsi="Times New Roman" w:cs="Times New Roman"/>
      <w:color w:val="auto"/>
      <w:sz w:val="18"/>
      <w:szCs w:val="18"/>
      <w:lang w:val="en-US" w:eastAsia="en-US"/>
    </w:rPr>
  </w:style>
  <w:style w:type="character" w:customStyle="1" w:styleId="Headerorfooter4">
    <w:name w:val="Header or footer (4)_"/>
    <w:basedOn w:val="DefaultParagraphFont"/>
    <w:link w:val="Headerorfooter40"/>
    <w:rsid w:val="008E3D1C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Headerorfooter40">
    <w:name w:val="Header or footer (4)"/>
    <w:basedOn w:val="Normal"/>
    <w:link w:val="Headerorfooter4"/>
    <w:rsid w:val="008E3D1C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color w:val="auto"/>
      <w:sz w:val="20"/>
      <w:szCs w:val="20"/>
      <w:lang w:val="en-US" w:eastAsia="en-US"/>
    </w:rPr>
  </w:style>
  <w:style w:type="character" w:customStyle="1" w:styleId="Bodytext22">
    <w:name w:val="Body text (22)_"/>
    <w:basedOn w:val="DefaultParagraphFont"/>
    <w:link w:val="Bodytext220"/>
    <w:rsid w:val="008E3D1C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Bodytext220">
    <w:name w:val="Body text (22)"/>
    <w:basedOn w:val="Normal"/>
    <w:link w:val="Bodytext22"/>
    <w:rsid w:val="008E3D1C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color w:val="auto"/>
      <w:sz w:val="20"/>
      <w:szCs w:val="20"/>
      <w:lang w:val="en-US" w:eastAsia="en-US"/>
    </w:rPr>
  </w:style>
  <w:style w:type="character" w:customStyle="1" w:styleId="Bodytext227pt">
    <w:name w:val="Body text (22) + 7 pt"/>
    <w:basedOn w:val="Bodytext22"/>
    <w:rsid w:val="008E3D1C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Bodytext228pt">
    <w:name w:val="Body text (22) + 8 pt"/>
    <w:aliases w:val="Italic13"/>
    <w:basedOn w:val="Bodytext22"/>
    <w:rsid w:val="008E3D1C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Bodytext2213pt">
    <w:name w:val="Body text (22) + 13 pt"/>
    <w:aliases w:val="Bold17,Italic12"/>
    <w:basedOn w:val="Bodytext22"/>
    <w:rsid w:val="008E3D1C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Bodytext214pt">
    <w:name w:val="Body text (2) + 14 pt"/>
    <w:aliases w:val="Italic11"/>
    <w:basedOn w:val="Bodytext2"/>
    <w:rsid w:val="008E3D1C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Bodytext26pt">
    <w:name w:val="Body text (2) + 6 pt"/>
    <w:aliases w:val="Spacing -1 pt5"/>
    <w:basedOn w:val="Bodytext2"/>
    <w:rsid w:val="008E3D1C"/>
    <w:rPr>
      <w:rFonts w:ascii="Times New Roman" w:hAnsi="Times New Roman" w:cs="Times New Roman"/>
      <w:spacing w:val="-20"/>
      <w:sz w:val="12"/>
      <w:szCs w:val="12"/>
      <w:shd w:val="clear" w:color="auto" w:fill="FFFFFF"/>
    </w:rPr>
  </w:style>
  <w:style w:type="character" w:customStyle="1" w:styleId="Bodytext2010pt">
    <w:name w:val="Body text (20) + 10 pt"/>
    <w:aliases w:val="Bold16,Not Italic23"/>
    <w:basedOn w:val="Bodytext200"/>
    <w:rsid w:val="008E3D1C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585pt">
    <w:name w:val="Body text (5) + 8.5 pt"/>
    <w:aliases w:val="Not Bold8"/>
    <w:basedOn w:val="Bodytext5"/>
    <w:rsid w:val="008E3D1C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Bodytext137pt">
    <w:name w:val="Body text (13) + 7 pt"/>
    <w:aliases w:val="Not Italic22"/>
    <w:basedOn w:val="Bodytext13"/>
    <w:rsid w:val="008E3D1C"/>
    <w:rPr>
      <w:rFonts w:ascii="Times New Roman" w:hAnsi="Times New Roman" w:cs="Times New Roman"/>
      <w:i/>
      <w:iCs/>
      <w:sz w:val="14"/>
      <w:szCs w:val="14"/>
      <w:shd w:val="clear" w:color="auto" w:fill="FFFFFF"/>
    </w:rPr>
  </w:style>
  <w:style w:type="character" w:customStyle="1" w:styleId="Tablecaption8">
    <w:name w:val="Table caption (8)_"/>
    <w:basedOn w:val="DefaultParagraphFont"/>
    <w:link w:val="Tablecaption80"/>
    <w:rsid w:val="008E3D1C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Tablecaption80">
    <w:name w:val="Table caption (8)"/>
    <w:basedOn w:val="Normal"/>
    <w:link w:val="Tablecaption8"/>
    <w:rsid w:val="008E3D1C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i/>
      <w:iCs/>
      <w:color w:val="auto"/>
      <w:sz w:val="20"/>
      <w:szCs w:val="20"/>
      <w:lang w:val="en-US" w:eastAsia="en-US"/>
    </w:rPr>
  </w:style>
  <w:style w:type="character" w:customStyle="1" w:styleId="Tablecaption895pt">
    <w:name w:val="Table caption (8) + 9.5 pt"/>
    <w:aliases w:val="Not Italic21"/>
    <w:basedOn w:val="Tablecaption8"/>
    <w:rsid w:val="008E3D1C"/>
    <w:rPr>
      <w:rFonts w:ascii="Times New Roman" w:hAnsi="Times New Roman" w:cs="Times New Roman"/>
      <w:i/>
      <w:iCs/>
      <w:noProof/>
      <w:sz w:val="19"/>
      <w:szCs w:val="19"/>
      <w:shd w:val="clear" w:color="auto" w:fill="FFFFFF"/>
    </w:rPr>
  </w:style>
  <w:style w:type="character" w:customStyle="1" w:styleId="Headerorfooter5">
    <w:name w:val="Header or footer (5)_"/>
    <w:basedOn w:val="DefaultParagraphFont"/>
    <w:link w:val="Headerorfooter50"/>
    <w:rsid w:val="008E3D1C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Headerorfooter50">
    <w:name w:val="Header or footer (5)"/>
    <w:basedOn w:val="Normal"/>
    <w:link w:val="Headerorfooter5"/>
    <w:rsid w:val="008E3D1C"/>
    <w:pPr>
      <w:shd w:val="clear" w:color="auto" w:fill="FFFFFF"/>
      <w:spacing w:line="187" w:lineRule="exact"/>
      <w:jc w:val="center"/>
    </w:pPr>
    <w:rPr>
      <w:rFonts w:ascii="Times New Roman" w:eastAsiaTheme="minorHAnsi" w:hAnsi="Times New Roman" w:cs="Times New Roman"/>
      <w:color w:val="auto"/>
      <w:sz w:val="15"/>
      <w:szCs w:val="15"/>
      <w:lang w:val="en-US" w:eastAsia="en-US"/>
    </w:rPr>
  </w:style>
  <w:style w:type="character" w:customStyle="1" w:styleId="Bodytext1611pt">
    <w:name w:val="Body text (16) + 11 pt"/>
    <w:aliases w:val="Not Italic20"/>
    <w:basedOn w:val="Bodytext16"/>
    <w:rsid w:val="008E3D1C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Bodytext3NotBold1">
    <w:name w:val="Body text (3) + Not Bold1"/>
    <w:basedOn w:val="Bodytext3"/>
    <w:rsid w:val="008E3D1C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Bodytext2Candara3">
    <w:name w:val="Body text (2) + Candara3"/>
    <w:aliases w:val="12 pt3"/>
    <w:basedOn w:val="Bodytext2"/>
    <w:rsid w:val="008E3D1C"/>
    <w:rPr>
      <w:rFonts w:ascii="Candara" w:hAnsi="Candara" w:cs="Candara"/>
      <w:sz w:val="24"/>
      <w:szCs w:val="24"/>
      <w:shd w:val="clear" w:color="auto" w:fill="FFFFFF"/>
    </w:rPr>
  </w:style>
  <w:style w:type="character" w:customStyle="1" w:styleId="Bodytext230">
    <w:name w:val="Body text (23)_"/>
    <w:basedOn w:val="DefaultParagraphFont"/>
    <w:link w:val="Bodytext231"/>
    <w:rsid w:val="008E3D1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Bodytext231">
    <w:name w:val="Body text (23)"/>
    <w:basedOn w:val="Normal"/>
    <w:link w:val="Bodytext230"/>
    <w:rsid w:val="008E3D1C"/>
    <w:pPr>
      <w:shd w:val="clear" w:color="auto" w:fill="FFFFFF"/>
      <w:spacing w:after="120" w:line="240" w:lineRule="atLeast"/>
      <w:jc w:val="both"/>
    </w:pPr>
    <w:rPr>
      <w:rFonts w:ascii="Times New Roman" w:eastAsiaTheme="minorHAnsi" w:hAnsi="Times New Roman" w:cs="Times New Roman"/>
      <w:color w:val="auto"/>
      <w:sz w:val="23"/>
      <w:szCs w:val="23"/>
      <w:lang w:val="en-US" w:eastAsia="en-US"/>
    </w:rPr>
  </w:style>
  <w:style w:type="character" w:customStyle="1" w:styleId="Bodytext2313pt">
    <w:name w:val="Body text (23) + 13 pt"/>
    <w:basedOn w:val="Bodytext230"/>
    <w:rsid w:val="008E3D1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3115pt">
    <w:name w:val="Body text (3) + 11.5 pt"/>
    <w:aliases w:val="Not Bold7"/>
    <w:basedOn w:val="Bodytext3"/>
    <w:rsid w:val="008E3D1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Headerorfooter375pt">
    <w:name w:val="Header or footer (3) + 7.5 pt"/>
    <w:aliases w:val="Not Italic19"/>
    <w:basedOn w:val="Headerorfooter3"/>
    <w:rsid w:val="008E3D1C"/>
    <w:rPr>
      <w:rFonts w:ascii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Bodytext140">
    <w:name w:val="Body text (14)"/>
    <w:basedOn w:val="Bodytext14"/>
    <w:rsid w:val="008E3D1C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Tablecaption9">
    <w:name w:val="Table caption (9)_"/>
    <w:basedOn w:val="DefaultParagraphFont"/>
    <w:link w:val="Tablecaption91"/>
    <w:rsid w:val="008E3D1C"/>
    <w:rPr>
      <w:rFonts w:ascii="Times New Roman" w:hAnsi="Times New Roman" w:cs="Times New Roman"/>
      <w:shd w:val="clear" w:color="auto" w:fill="FFFFFF"/>
    </w:rPr>
  </w:style>
  <w:style w:type="paragraph" w:customStyle="1" w:styleId="Tablecaption91">
    <w:name w:val="Table caption (9)1"/>
    <w:basedOn w:val="Normal"/>
    <w:link w:val="Tablecaption9"/>
    <w:rsid w:val="008E3D1C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character" w:customStyle="1" w:styleId="Bodytext7NotItalic1">
    <w:name w:val="Body text (7) + Not Italic1"/>
    <w:basedOn w:val="Bodytext7"/>
    <w:rsid w:val="008E3D1C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Bodytext24">
    <w:name w:val="Body text (24)_"/>
    <w:basedOn w:val="DefaultParagraphFont"/>
    <w:link w:val="Bodytext240"/>
    <w:rsid w:val="008E3D1C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240">
    <w:name w:val="Body text (24)"/>
    <w:basedOn w:val="Normal"/>
    <w:link w:val="Bodytext24"/>
    <w:rsid w:val="008E3D1C"/>
    <w:pPr>
      <w:shd w:val="clear" w:color="auto" w:fill="FFFFFF"/>
      <w:spacing w:line="263" w:lineRule="exact"/>
      <w:jc w:val="right"/>
    </w:pPr>
    <w:rPr>
      <w:rFonts w:ascii="Times New Roman" w:eastAsiaTheme="minorHAnsi" w:hAnsi="Times New Roman" w:cs="Times New Roman"/>
      <w:b/>
      <w:bCs/>
      <w:color w:val="auto"/>
      <w:sz w:val="20"/>
      <w:szCs w:val="20"/>
      <w:lang w:val="en-US" w:eastAsia="en-US"/>
    </w:rPr>
  </w:style>
  <w:style w:type="character" w:customStyle="1" w:styleId="Bodytext511pt1">
    <w:name w:val="Body text (5) + 11 pt1"/>
    <w:aliases w:val="Not Bold6,Italic10"/>
    <w:basedOn w:val="Bodytext5"/>
    <w:rsid w:val="008E3D1C"/>
    <w:rPr>
      <w:rFonts w:ascii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Tablecaption40">
    <w:name w:val="Table caption (4)"/>
    <w:basedOn w:val="Tablecaption4"/>
    <w:rsid w:val="008E3D1C"/>
    <w:rPr>
      <w:rFonts w:ascii="Times New Roman" w:hAnsi="Times New Roman" w:cs="Times New Roman"/>
      <w:b/>
      <w:bCs/>
      <w:sz w:val="20"/>
      <w:szCs w:val="20"/>
      <w:u w:val="single"/>
      <w:shd w:val="clear" w:color="auto" w:fill="FFFFFF"/>
    </w:rPr>
  </w:style>
  <w:style w:type="character" w:customStyle="1" w:styleId="Bodytext210pt6">
    <w:name w:val="Body text (2) + 10 pt6"/>
    <w:basedOn w:val="Bodytext2"/>
    <w:rsid w:val="008E3D1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Bodytext265pt1">
    <w:name w:val="Body text (2) + 6.5 pt1"/>
    <w:aliases w:val="Italic9"/>
    <w:basedOn w:val="Bodytext2"/>
    <w:rsid w:val="008E3D1C"/>
    <w:rPr>
      <w:rFonts w:ascii="Times New Roman" w:hAnsi="Times New Roman" w:cs="Times New Roman"/>
      <w:i/>
      <w:iCs/>
      <w:sz w:val="13"/>
      <w:szCs w:val="13"/>
      <w:shd w:val="clear" w:color="auto" w:fill="FFFFFF"/>
    </w:rPr>
  </w:style>
  <w:style w:type="character" w:customStyle="1" w:styleId="Tablecaption10">
    <w:name w:val="Table caption (10)_"/>
    <w:basedOn w:val="DefaultParagraphFont"/>
    <w:link w:val="Tablecaption100"/>
    <w:rsid w:val="008E3D1C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Tablecaption100">
    <w:name w:val="Table caption (10)"/>
    <w:basedOn w:val="Normal"/>
    <w:link w:val="Tablecaption10"/>
    <w:rsid w:val="008E3D1C"/>
    <w:pPr>
      <w:shd w:val="clear" w:color="auto" w:fill="FFFFFF"/>
      <w:spacing w:after="60" w:line="240" w:lineRule="atLeast"/>
      <w:jc w:val="both"/>
    </w:pPr>
    <w:rPr>
      <w:rFonts w:ascii="Times New Roman" w:eastAsiaTheme="minorHAnsi" w:hAnsi="Times New Roman" w:cs="Times New Roman"/>
      <w:i/>
      <w:iCs/>
      <w:color w:val="auto"/>
      <w:sz w:val="22"/>
      <w:szCs w:val="22"/>
      <w:lang w:val="en-US" w:eastAsia="en-US"/>
    </w:rPr>
  </w:style>
  <w:style w:type="character" w:customStyle="1" w:styleId="Tablecaption10NotItalic">
    <w:name w:val="Table caption (10) + Not Italic"/>
    <w:basedOn w:val="Tablecaption10"/>
    <w:rsid w:val="008E3D1C"/>
    <w:rPr>
      <w:rFonts w:ascii="Times New Roman" w:hAnsi="Times New Roman" w:cs="Times New Roman"/>
      <w:i/>
      <w:iCs/>
      <w:noProof/>
      <w:shd w:val="clear" w:color="auto" w:fill="FFFFFF"/>
    </w:rPr>
  </w:style>
  <w:style w:type="character" w:customStyle="1" w:styleId="Bodytext217pt">
    <w:name w:val="Body text (2) + 17 pt"/>
    <w:aliases w:val="Spacing -1 pt4"/>
    <w:basedOn w:val="Bodytext2"/>
    <w:rsid w:val="008E3D1C"/>
    <w:rPr>
      <w:rFonts w:ascii="Times New Roman" w:hAnsi="Times New Roman" w:cs="Times New Roman"/>
      <w:spacing w:val="-20"/>
      <w:sz w:val="34"/>
      <w:szCs w:val="34"/>
      <w:shd w:val="clear" w:color="auto" w:fill="FFFFFF"/>
    </w:rPr>
  </w:style>
  <w:style w:type="character" w:customStyle="1" w:styleId="Tablecaption10105pt">
    <w:name w:val="Table caption (10) + 10.5 pt"/>
    <w:aliases w:val="Bold15,Not Italic18"/>
    <w:basedOn w:val="Tablecaption10"/>
    <w:rsid w:val="008E3D1C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Heading32">
    <w:name w:val="Heading #3 (2)_"/>
    <w:basedOn w:val="DefaultParagraphFont"/>
    <w:link w:val="Heading320"/>
    <w:rsid w:val="008E3D1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320">
    <w:name w:val="Heading #3 (2)"/>
    <w:basedOn w:val="Normal"/>
    <w:link w:val="Heading32"/>
    <w:rsid w:val="008E3D1C"/>
    <w:pPr>
      <w:shd w:val="clear" w:color="auto" w:fill="FFFFFF"/>
      <w:spacing w:after="60" w:line="240" w:lineRule="atLeast"/>
      <w:outlineLvl w:val="2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  <w:style w:type="character" w:customStyle="1" w:styleId="Bodytext28pt1">
    <w:name w:val="Body text (2) + 8 pt1"/>
    <w:basedOn w:val="Bodytext2"/>
    <w:rsid w:val="008E3D1C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Bodytext285pt1">
    <w:name w:val="Body text (2) + 8.5 pt1"/>
    <w:aliases w:val="Bold14,Spacing 0 pt6"/>
    <w:basedOn w:val="Bodytext2"/>
    <w:rsid w:val="008E3D1C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Bodytext209pt">
    <w:name w:val="Body text (20) + 9 pt"/>
    <w:basedOn w:val="Bodytext200"/>
    <w:rsid w:val="008E3D1C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Headerorfooter6">
    <w:name w:val="Header or footer (6)_"/>
    <w:basedOn w:val="DefaultParagraphFont"/>
    <w:link w:val="Headerorfooter61"/>
    <w:rsid w:val="008E3D1C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Headerorfooter61">
    <w:name w:val="Header or footer (6)1"/>
    <w:basedOn w:val="Normal"/>
    <w:link w:val="Headerorfooter6"/>
    <w:rsid w:val="008E3D1C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color w:val="auto"/>
      <w:sz w:val="18"/>
      <w:szCs w:val="18"/>
      <w:lang w:val="en-US" w:eastAsia="en-US"/>
    </w:rPr>
  </w:style>
  <w:style w:type="character" w:customStyle="1" w:styleId="Headerorfooter613pt">
    <w:name w:val="Header or footer (6) + 13 pt"/>
    <w:aliases w:val="Bold13"/>
    <w:basedOn w:val="Headerorfooter6"/>
    <w:rsid w:val="008E3D1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25">
    <w:name w:val="Body text (25)_"/>
    <w:basedOn w:val="DefaultParagraphFont"/>
    <w:link w:val="Bodytext250"/>
    <w:rsid w:val="008E3D1C"/>
    <w:rPr>
      <w:rFonts w:ascii="Times New Roman" w:hAnsi="Times New Roman" w:cs="Times New Roman"/>
      <w:sz w:val="8"/>
      <w:szCs w:val="8"/>
      <w:shd w:val="clear" w:color="auto" w:fill="FFFFFF"/>
    </w:rPr>
  </w:style>
  <w:style w:type="paragraph" w:customStyle="1" w:styleId="Bodytext250">
    <w:name w:val="Body text (25)"/>
    <w:basedOn w:val="Normal"/>
    <w:link w:val="Bodytext25"/>
    <w:rsid w:val="008E3D1C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8"/>
      <w:szCs w:val="8"/>
      <w:lang w:val="en-US" w:eastAsia="en-US"/>
    </w:rPr>
  </w:style>
  <w:style w:type="character" w:customStyle="1" w:styleId="Bodytext150">
    <w:name w:val="Body text (15)"/>
    <w:basedOn w:val="Bodytext15"/>
    <w:rsid w:val="008E3D1C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Headerorfooter513pt">
    <w:name w:val="Header or footer (5) + 13 pt"/>
    <w:aliases w:val="Bold12"/>
    <w:basedOn w:val="Headerorfooter5"/>
    <w:rsid w:val="008E3D1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26">
    <w:name w:val="Body text (26)_"/>
    <w:basedOn w:val="DefaultParagraphFont"/>
    <w:link w:val="Bodytext260"/>
    <w:rsid w:val="008E3D1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60">
    <w:name w:val="Body text (26)"/>
    <w:basedOn w:val="Normal"/>
    <w:link w:val="Bodytext26"/>
    <w:rsid w:val="008E3D1C"/>
    <w:pPr>
      <w:shd w:val="clear" w:color="auto" w:fill="FFFFFF"/>
      <w:spacing w:after="360" w:line="240" w:lineRule="atLeast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en-US" w:eastAsia="en-US"/>
    </w:rPr>
  </w:style>
  <w:style w:type="character" w:customStyle="1" w:styleId="Bodytext2412pt">
    <w:name w:val="Body text (24) + 12 pt"/>
    <w:basedOn w:val="Bodytext24"/>
    <w:rsid w:val="008E3D1C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Bodytext3115pt1">
    <w:name w:val="Body text (3) + 11.5 pt1"/>
    <w:aliases w:val="Not Bold5"/>
    <w:basedOn w:val="Bodytext3"/>
    <w:rsid w:val="008E3D1C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Bodytext27">
    <w:name w:val="Body text (27)_"/>
    <w:basedOn w:val="DefaultParagraphFont"/>
    <w:link w:val="Bodytext270"/>
    <w:rsid w:val="008E3D1C"/>
    <w:rPr>
      <w:rFonts w:ascii="Times New Roman" w:hAnsi="Times New Roman" w:cs="Times New Roman"/>
      <w:shd w:val="clear" w:color="auto" w:fill="FFFFFF"/>
    </w:rPr>
  </w:style>
  <w:style w:type="paragraph" w:customStyle="1" w:styleId="Bodytext270">
    <w:name w:val="Body text (27)"/>
    <w:basedOn w:val="Normal"/>
    <w:link w:val="Bodytext27"/>
    <w:rsid w:val="008E3D1C"/>
    <w:pPr>
      <w:shd w:val="clear" w:color="auto" w:fill="FFFFFF"/>
      <w:spacing w:before="120" w:line="338" w:lineRule="exact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character" w:customStyle="1" w:styleId="Tablecaption90">
    <w:name w:val="Table caption (9)"/>
    <w:basedOn w:val="Tablecaption9"/>
    <w:rsid w:val="008E3D1C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Bodytext25pt">
    <w:name w:val="Body text (2) + 5 pt"/>
    <w:basedOn w:val="Bodytext2"/>
    <w:rsid w:val="008E3D1C"/>
    <w:rPr>
      <w:rFonts w:ascii="Times New Roman" w:hAnsi="Times New Roman" w:cs="Times New Roman"/>
      <w:sz w:val="10"/>
      <w:szCs w:val="10"/>
      <w:shd w:val="clear" w:color="auto" w:fill="FFFFFF"/>
    </w:rPr>
  </w:style>
  <w:style w:type="character" w:customStyle="1" w:styleId="Bodytext211pt4">
    <w:name w:val="Body text (2) + 11 pt4"/>
    <w:aliases w:val="Italic8"/>
    <w:basedOn w:val="Bodytext2"/>
    <w:rsid w:val="008E3D1C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Tablecaption17pt">
    <w:name w:val="Table caption + 17 pt"/>
    <w:aliases w:val="Spacing -1 pt3"/>
    <w:basedOn w:val="Tablecaption"/>
    <w:rsid w:val="008E3D1C"/>
    <w:rPr>
      <w:rFonts w:ascii="Times New Roman" w:hAnsi="Times New Roman" w:cs="Times New Roman"/>
      <w:spacing w:val="-20"/>
      <w:sz w:val="34"/>
      <w:szCs w:val="34"/>
      <w:shd w:val="clear" w:color="auto" w:fill="FFFFFF"/>
    </w:rPr>
  </w:style>
  <w:style w:type="character" w:customStyle="1" w:styleId="Bodytext28">
    <w:name w:val="Body text (28)_"/>
    <w:basedOn w:val="DefaultParagraphFont"/>
    <w:link w:val="Bodytext280"/>
    <w:rsid w:val="008E3D1C"/>
    <w:rPr>
      <w:rFonts w:ascii="Arial" w:hAnsi="Arial" w:cs="Arial"/>
      <w:w w:val="60"/>
      <w:sz w:val="18"/>
      <w:szCs w:val="18"/>
      <w:shd w:val="clear" w:color="auto" w:fill="FFFFFF"/>
    </w:rPr>
  </w:style>
  <w:style w:type="paragraph" w:customStyle="1" w:styleId="Bodytext280">
    <w:name w:val="Body text (28)"/>
    <w:basedOn w:val="Normal"/>
    <w:link w:val="Bodytext28"/>
    <w:rsid w:val="008E3D1C"/>
    <w:pPr>
      <w:shd w:val="clear" w:color="auto" w:fill="FFFFFF"/>
      <w:spacing w:line="230" w:lineRule="exact"/>
      <w:jc w:val="both"/>
    </w:pPr>
    <w:rPr>
      <w:rFonts w:ascii="Arial" w:eastAsiaTheme="minorHAnsi" w:hAnsi="Arial" w:cs="Arial"/>
      <w:color w:val="auto"/>
      <w:w w:val="60"/>
      <w:sz w:val="18"/>
      <w:szCs w:val="18"/>
      <w:lang w:val="en-US" w:eastAsia="en-US"/>
    </w:rPr>
  </w:style>
  <w:style w:type="character" w:customStyle="1" w:styleId="Tablecaption11">
    <w:name w:val="Table caption (11)_"/>
    <w:basedOn w:val="DefaultParagraphFont"/>
    <w:link w:val="Tablecaption110"/>
    <w:rsid w:val="008E3D1C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Tablecaption110">
    <w:name w:val="Table caption (11)"/>
    <w:basedOn w:val="Normal"/>
    <w:link w:val="Tablecaption11"/>
    <w:rsid w:val="008E3D1C"/>
    <w:pPr>
      <w:shd w:val="clear" w:color="auto" w:fill="FFFFFF"/>
      <w:spacing w:before="60" w:line="240" w:lineRule="atLeast"/>
    </w:pPr>
    <w:rPr>
      <w:rFonts w:ascii="Times New Roman" w:eastAsiaTheme="minorHAnsi" w:hAnsi="Times New Roman" w:cs="Times New Roman"/>
      <w:i/>
      <w:iCs/>
      <w:color w:val="auto"/>
      <w:sz w:val="28"/>
      <w:szCs w:val="28"/>
      <w:lang w:val="en-US" w:eastAsia="en-US"/>
    </w:rPr>
  </w:style>
  <w:style w:type="character" w:customStyle="1" w:styleId="Bodytext19SmallCaps">
    <w:name w:val="Body text (19) + Small Caps"/>
    <w:basedOn w:val="Bodytext19"/>
    <w:rsid w:val="008E3D1C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Bodytext910pt">
    <w:name w:val="Body text (9) + 10 pt"/>
    <w:aliases w:val="Bold11,Not Italic17"/>
    <w:basedOn w:val="Bodytext9"/>
    <w:rsid w:val="008E3D1C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  <w:lang w:val="en-US" w:eastAsia="en-US"/>
    </w:rPr>
  </w:style>
  <w:style w:type="character" w:customStyle="1" w:styleId="Bodytext29">
    <w:name w:val="Body text (29)_"/>
    <w:basedOn w:val="DefaultParagraphFont"/>
    <w:link w:val="Bodytext290"/>
    <w:rsid w:val="008E3D1C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Bodytext290">
    <w:name w:val="Body text (29)"/>
    <w:basedOn w:val="Normal"/>
    <w:link w:val="Bodytext29"/>
    <w:rsid w:val="008E3D1C"/>
    <w:pPr>
      <w:shd w:val="clear" w:color="auto" w:fill="FFFFFF"/>
      <w:spacing w:after="240" w:line="194" w:lineRule="exact"/>
    </w:pPr>
    <w:rPr>
      <w:rFonts w:ascii="Times New Roman" w:eastAsiaTheme="minorHAnsi" w:hAnsi="Times New Roman" w:cs="Times New Roman"/>
      <w:i/>
      <w:iCs/>
      <w:color w:val="auto"/>
      <w:sz w:val="17"/>
      <w:szCs w:val="17"/>
      <w:lang w:val="en-US" w:eastAsia="en-US"/>
    </w:rPr>
  </w:style>
  <w:style w:type="character" w:customStyle="1" w:styleId="Bodytext300">
    <w:name w:val="Body text (30)_"/>
    <w:basedOn w:val="DefaultParagraphFont"/>
    <w:link w:val="Bodytext301"/>
    <w:rsid w:val="008E3D1C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Bodytext301">
    <w:name w:val="Body text (30)"/>
    <w:basedOn w:val="Normal"/>
    <w:link w:val="Bodytext300"/>
    <w:rsid w:val="008E3D1C"/>
    <w:pPr>
      <w:shd w:val="clear" w:color="auto" w:fill="FFFFFF"/>
      <w:spacing w:line="234" w:lineRule="exact"/>
      <w:jc w:val="both"/>
    </w:pPr>
    <w:rPr>
      <w:rFonts w:ascii="Times New Roman" w:eastAsiaTheme="minorHAnsi" w:hAnsi="Times New Roman" w:cs="Times New Roman"/>
      <w:b/>
      <w:bCs/>
      <w:color w:val="auto"/>
      <w:sz w:val="18"/>
      <w:szCs w:val="18"/>
      <w:lang w:val="en-US" w:eastAsia="en-US"/>
    </w:rPr>
  </w:style>
  <w:style w:type="character" w:customStyle="1" w:styleId="Bodytext255pt">
    <w:name w:val="Body text (2) + 5.5 pt"/>
    <w:basedOn w:val="Bodytext2"/>
    <w:rsid w:val="008E3D1C"/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Bodytext310">
    <w:name w:val="Body text (31)_"/>
    <w:basedOn w:val="DefaultParagraphFont"/>
    <w:link w:val="Bodytext311"/>
    <w:rsid w:val="008E3D1C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Bodytext311">
    <w:name w:val="Body text (31)"/>
    <w:basedOn w:val="Normal"/>
    <w:link w:val="Bodytext310"/>
    <w:rsid w:val="008E3D1C"/>
    <w:pPr>
      <w:shd w:val="clear" w:color="auto" w:fill="FFFFFF"/>
      <w:spacing w:before="60" w:line="240" w:lineRule="atLeast"/>
    </w:pPr>
    <w:rPr>
      <w:rFonts w:ascii="Times New Roman" w:eastAsiaTheme="minorHAnsi" w:hAnsi="Times New Roman" w:cs="Times New Roman"/>
      <w:b/>
      <w:bCs/>
      <w:i/>
      <w:iCs/>
      <w:color w:val="auto"/>
      <w:sz w:val="26"/>
      <w:szCs w:val="26"/>
      <w:lang w:val="en-US" w:eastAsia="en-US"/>
    </w:rPr>
  </w:style>
  <w:style w:type="character" w:customStyle="1" w:styleId="Bodytext3112pt">
    <w:name w:val="Body text (31) + 12 pt"/>
    <w:aliases w:val="Not Italic16"/>
    <w:basedOn w:val="Bodytext310"/>
    <w:rsid w:val="008E3D1C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Bodytext2713pt">
    <w:name w:val="Body text (27) + 13 pt"/>
    <w:basedOn w:val="Bodytext27"/>
    <w:rsid w:val="008E3D1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221">
    <w:name w:val="Body text (2)2"/>
    <w:basedOn w:val="Bodytext2"/>
    <w:rsid w:val="008E3D1C"/>
    <w:rPr>
      <w:rFonts w:ascii="Times New Roman" w:hAnsi="Times New Roman" w:cs="Times New Roman"/>
      <w:strike/>
      <w:sz w:val="26"/>
      <w:szCs w:val="26"/>
      <w:shd w:val="clear" w:color="auto" w:fill="FFFFFF"/>
    </w:rPr>
  </w:style>
  <w:style w:type="character" w:customStyle="1" w:styleId="Bodytext211pt3">
    <w:name w:val="Body text (2) + 11 pt3"/>
    <w:basedOn w:val="Bodytext2"/>
    <w:rsid w:val="008E3D1C"/>
    <w:rPr>
      <w:rFonts w:ascii="Times New Roman" w:hAnsi="Times New Roman" w:cs="Times New Roman"/>
      <w:strike/>
      <w:sz w:val="22"/>
      <w:szCs w:val="22"/>
      <w:shd w:val="clear" w:color="auto" w:fill="FFFFFF"/>
    </w:rPr>
  </w:style>
  <w:style w:type="character" w:customStyle="1" w:styleId="Headerorfooter375pt1">
    <w:name w:val="Header or footer (3) + 7.5 pt1"/>
    <w:aliases w:val="Not Italic15,Spacing 34 pt"/>
    <w:basedOn w:val="Headerorfooter3"/>
    <w:rsid w:val="008E3D1C"/>
    <w:rPr>
      <w:rFonts w:ascii="Times New Roman" w:hAnsi="Times New Roman" w:cs="Times New Roman"/>
      <w:i/>
      <w:iCs/>
      <w:spacing w:val="690"/>
      <w:sz w:val="15"/>
      <w:szCs w:val="15"/>
      <w:shd w:val="clear" w:color="auto" w:fill="FFFFFF"/>
    </w:rPr>
  </w:style>
  <w:style w:type="character" w:customStyle="1" w:styleId="Heading33">
    <w:name w:val="Heading #3 (3)_"/>
    <w:basedOn w:val="DefaultParagraphFont"/>
    <w:link w:val="Heading331"/>
    <w:rsid w:val="008E3D1C"/>
    <w:rPr>
      <w:rFonts w:ascii="Times New Roman" w:hAnsi="Times New Roman" w:cs="Times New Roman"/>
      <w:shd w:val="clear" w:color="auto" w:fill="FFFFFF"/>
    </w:rPr>
  </w:style>
  <w:style w:type="paragraph" w:customStyle="1" w:styleId="Heading331">
    <w:name w:val="Heading #3 (3)1"/>
    <w:basedOn w:val="Normal"/>
    <w:link w:val="Heading33"/>
    <w:rsid w:val="008E3D1C"/>
    <w:pPr>
      <w:shd w:val="clear" w:color="auto" w:fill="FFFFFF"/>
      <w:spacing w:line="248" w:lineRule="exact"/>
      <w:jc w:val="both"/>
      <w:outlineLvl w:val="2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character" w:customStyle="1" w:styleId="Heading330">
    <w:name w:val="Heading #3 (3)"/>
    <w:basedOn w:val="Heading33"/>
    <w:rsid w:val="008E3D1C"/>
    <w:rPr>
      <w:rFonts w:ascii="Times New Roman" w:hAnsi="Times New Roman" w:cs="Times New Roman"/>
      <w:shd w:val="clear" w:color="auto" w:fill="FFFFFF"/>
      <w:lang w:val="en-US" w:eastAsia="en-US"/>
    </w:rPr>
  </w:style>
  <w:style w:type="character" w:customStyle="1" w:styleId="Bodytext32">
    <w:name w:val="Body text (32)_"/>
    <w:basedOn w:val="DefaultParagraphFont"/>
    <w:link w:val="Bodytext320"/>
    <w:rsid w:val="008E3D1C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Bodytext320">
    <w:name w:val="Body text (32)"/>
    <w:basedOn w:val="Normal"/>
    <w:link w:val="Bodytext32"/>
    <w:rsid w:val="008E3D1C"/>
    <w:pPr>
      <w:shd w:val="clear" w:color="auto" w:fill="FFFFFF"/>
      <w:spacing w:before="60" w:line="240" w:lineRule="atLeast"/>
      <w:jc w:val="both"/>
    </w:pPr>
    <w:rPr>
      <w:rFonts w:ascii="Times New Roman" w:eastAsiaTheme="minorHAnsi" w:hAnsi="Times New Roman" w:cs="Times New Roman"/>
      <w:noProof/>
      <w:color w:val="auto"/>
      <w:sz w:val="20"/>
      <w:szCs w:val="20"/>
      <w:lang w:val="en-US" w:eastAsia="en-US"/>
    </w:rPr>
  </w:style>
  <w:style w:type="character" w:customStyle="1" w:styleId="Picturecaption">
    <w:name w:val="Picture caption_"/>
    <w:basedOn w:val="DefaultParagraphFont"/>
    <w:link w:val="Picturecaption0"/>
    <w:rsid w:val="008E3D1C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Picturecaption0">
    <w:name w:val="Picture caption"/>
    <w:basedOn w:val="Normal"/>
    <w:link w:val="Picturecaption"/>
    <w:rsid w:val="008E3D1C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b/>
      <w:bCs/>
      <w:color w:val="auto"/>
      <w:sz w:val="20"/>
      <w:szCs w:val="20"/>
      <w:lang w:val="en-US" w:eastAsia="en-US"/>
    </w:rPr>
  </w:style>
  <w:style w:type="character" w:customStyle="1" w:styleId="Bodytext147pt">
    <w:name w:val="Body text (14) + 7 pt"/>
    <w:aliases w:val="Spacing 0 pt5,Body text (10) + 12 pt"/>
    <w:basedOn w:val="Bodytext14"/>
    <w:rsid w:val="008E3D1C"/>
    <w:rPr>
      <w:rFonts w:ascii="Times New Roman" w:hAnsi="Times New Roman" w:cs="Times New Roman"/>
      <w:spacing w:val="-10"/>
      <w:sz w:val="14"/>
      <w:szCs w:val="14"/>
      <w:shd w:val="clear" w:color="auto" w:fill="FFFFFF"/>
    </w:rPr>
  </w:style>
  <w:style w:type="character" w:customStyle="1" w:styleId="Bodytext2Arial7">
    <w:name w:val="Body text (2) + Arial7"/>
    <w:aliases w:val="14 pt"/>
    <w:basedOn w:val="Bodytext2"/>
    <w:rsid w:val="008E3D1C"/>
    <w:rPr>
      <w:rFonts w:ascii="Arial" w:hAnsi="Arial" w:cs="Arial"/>
      <w:sz w:val="28"/>
      <w:szCs w:val="28"/>
      <w:shd w:val="clear" w:color="auto" w:fill="FFFFFF"/>
    </w:rPr>
  </w:style>
  <w:style w:type="character" w:customStyle="1" w:styleId="Bodytext7105pt">
    <w:name w:val="Body text (7) + 10.5 pt"/>
    <w:aliases w:val="Bold10,Not Italic14"/>
    <w:basedOn w:val="Bodytext7"/>
    <w:rsid w:val="008E3D1C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Heading1">
    <w:name w:val="Heading #1_"/>
    <w:basedOn w:val="DefaultParagraphFont"/>
    <w:link w:val="Heading11"/>
    <w:rsid w:val="008E3D1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11">
    <w:name w:val="Heading #11"/>
    <w:basedOn w:val="Normal"/>
    <w:link w:val="Heading1"/>
    <w:rsid w:val="008E3D1C"/>
    <w:pPr>
      <w:shd w:val="clear" w:color="auto" w:fill="FFFFFF"/>
      <w:spacing w:after="540" w:line="240" w:lineRule="atLeast"/>
      <w:jc w:val="both"/>
      <w:outlineLvl w:val="0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character" w:customStyle="1" w:styleId="Heading111pt">
    <w:name w:val="Heading #1 + 11 pt"/>
    <w:basedOn w:val="Heading1"/>
    <w:rsid w:val="008E3D1C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Heading111pt1">
    <w:name w:val="Heading #1 + 11 pt1"/>
    <w:basedOn w:val="Heading1"/>
    <w:rsid w:val="008E3D1C"/>
    <w:rPr>
      <w:rFonts w:ascii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Heading10">
    <w:name w:val="Heading #1"/>
    <w:basedOn w:val="Heading1"/>
    <w:rsid w:val="008E3D1C"/>
    <w:rPr>
      <w:rFonts w:ascii="Times New Roman" w:hAnsi="Times New Roman" w:cs="Times New Roman"/>
      <w:b/>
      <w:bCs/>
      <w:sz w:val="26"/>
      <w:szCs w:val="26"/>
      <w:u w:val="single"/>
      <w:shd w:val="clear" w:color="auto" w:fill="FFFFFF"/>
    </w:rPr>
  </w:style>
  <w:style w:type="character" w:customStyle="1" w:styleId="Bodytext2Bold1">
    <w:name w:val="Body text (2) + Bold1"/>
    <w:basedOn w:val="Bodytext2"/>
    <w:rsid w:val="008E3D1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14Italic">
    <w:name w:val="Body text (14) + Italic"/>
    <w:basedOn w:val="Bodytext14"/>
    <w:rsid w:val="008E3D1C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Bodytext33">
    <w:name w:val="Body text (33)_"/>
    <w:basedOn w:val="DefaultParagraphFont"/>
    <w:link w:val="Bodytext330"/>
    <w:rsid w:val="008E3D1C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Bodytext330">
    <w:name w:val="Body text (33)"/>
    <w:basedOn w:val="Normal"/>
    <w:link w:val="Bodytext33"/>
    <w:rsid w:val="008E3D1C"/>
    <w:pPr>
      <w:shd w:val="clear" w:color="auto" w:fill="FFFFFF"/>
      <w:spacing w:line="270" w:lineRule="exact"/>
      <w:jc w:val="both"/>
    </w:pPr>
    <w:rPr>
      <w:rFonts w:ascii="Times New Roman" w:eastAsiaTheme="minorHAnsi" w:hAnsi="Times New Roman" w:cs="Times New Roman"/>
      <w:color w:val="auto"/>
      <w:sz w:val="20"/>
      <w:szCs w:val="20"/>
      <w:lang w:val="en-US" w:eastAsia="en-US"/>
    </w:rPr>
  </w:style>
  <w:style w:type="character" w:customStyle="1" w:styleId="Tablecaption12">
    <w:name w:val="Table caption (12)_"/>
    <w:basedOn w:val="DefaultParagraphFont"/>
    <w:link w:val="Tablecaption120"/>
    <w:rsid w:val="008E3D1C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Tablecaption120">
    <w:name w:val="Table caption (12)"/>
    <w:basedOn w:val="Normal"/>
    <w:link w:val="Tablecaption12"/>
    <w:rsid w:val="008E3D1C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z w:val="17"/>
      <w:szCs w:val="17"/>
      <w:lang w:val="en-US" w:eastAsia="en-US"/>
    </w:rPr>
  </w:style>
  <w:style w:type="character" w:customStyle="1" w:styleId="Tablecaption13">
    <w:name w:val="Table caption (13)_"/>
    <w:basedOn w:val="DefaultParagraphFont"/>
    <w:link w:val="Tablecaption130"/>
    <w:rsid w:val="008E3D1C"/>
    <w:rPr>
      <w:rFonts w:ascii="Arial" w:hAnsi="Arial" w:cs="Arial"/>
      <w:i/>
      <w:iCs/>
      <w:sz w:val="14"/>
      <w:szCs w:val="14"/>
      <w:shd w:val="clear" w:color="auto" w:fill="FFFFFF"/>
    </w:rPr>
  </w:style>
  <w:style w:type="paragraph" w:customStyle="1" w:styleId="Tablecaption130">
    <w:name w:val="Table caption (13)"/>
    <w:basedOn w:val="Normal"/>
    <w:link w:val="Tablecaption13"/>
    <w:rsid w:val="008E3D1C"/>
    <w:pPr>
      <w:shd w:val="clear" w:color="auto" w:fill="FFFFFF"/>
      <w:spacing w:line="240" w:lineRule="atLeast"/>
    </w:pPr>
    <w:rPr>
      <w:rFonts w:ascii="Arial" w:eastAsiaTheme="minorHAnsi" w:hAnsi="Arial" w:cs="Arial"/>
      <w:i/>
      <w:iCs/>
      <w:color w:val="auto"/>
      <w:sz w:val="14"/>
      <w:szCs w:val="14"/>
      <w:lang w:val="en-US" w:eastAsia="en-US"/>
    </w:rPr>
  </w:style>
  <w:style w:type="character" w:customStyle="1" w:styleId="Bodytext34">
    <w:name w:val="Body text (34)_"/>
    <w:basedOn w:val="DefaultParagraphFont"/>
    <w:link w:val="Bodytext340"/>
    <w:rsid w:val="008E3D1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Bodytext340">
    <w:name w:val="Body text (34)"/>
    <w:basedOn w:val="Normal"/>
    <w:link w:val="Bodytext34"/>
    <w:rsid w:val="008E3D1C"/>
    <w:pPr>
      <w:shd w:val="clear" w:color="auto" w:fill="FFFFFF"/>
      <w:spacing w:after="120" w:line="240" w:lineRule="atLeast"/>
    </w:pPr>
    <w:rPr>
      <w:rFonts w:ascii="Times New Roman" w:eastAsiaTheme="minorHAnsi" w:hAnsi="Times New Roman" w:cs="Times New Roman"/>
      <w:color w:val="auto"/>
      <w:sz w:val="21"/>
      <w:szCs w:val="21"/>
      <w:lang w:val="en-US" w:eastAsia="en-US"/>
    </w:rPr>
  </w:style>
  <w:style w:type="character" w:customStyle="1" w:styleId="Heading34">
    <w:name w:val="Heading #3 (4)_"/>
    <w:basedOn w:val="DefaultParagraphFont"/>
    <w:link w:val="Heading340"/>
    <w:rsid w:val="008E3D1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340">
    <w:name w:val="Heading #3 (4)"/>
    <w:basedOn w:val="Normal"/>
    <w:link w:val="Heading34"/>
    <w:rsid w:val="008E3D1C"/>
    <w:pPr>
      <w:shd w:val="clear" w:color="auto" w:fill="FFFFFF"/>
      <w:spacing w:after="60" w:line="240" w:lineRule="atLeast"/>
      <w:outlineLvl w:val="2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en-US" w:eastAsia="en-US"/>
    </w:rPr>
  </w:style>
  <w:style w:type="character" w:customStyle="1" w:styleId="Bodytext211pt2">
    <w:name w:val="Body text (2) + 11 pt2"/>
    <w:aliases w:val="Bold9"/>
    <w:basedOn w:val="Bodytext2"/>
    <w:rsid w:val="008E3D1C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Bodytext35">
    <w:name w:val="Body text (35)_"/>
    <w:basedOn w:val="DefaultParagraphFont"/>
    <w:link w:val="Bodytext350"/>
    <w:rsid w:val="008E3D1C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Bodytext350">
    <w:name w:val="Body text (35)"/>
    <w:basedOn w:val="Normal"/>
    <w:link w:val="Bodytext35"/>
    <w:rsid w:val="008E3D1C"/>
    <w:pPr>
      <w:shd w:val="clear" w:color="auto" w:fill="FFFFFF"/>
      <w:spacing w:before="120" w:line="240" w:lineRule="atLeast"/>
      <w:jc w:val="both"/>
    </w:pPr>
    <w:rPr>
      <w:rFonts w:ascii="Times New Roman" w:eastAsiaTheme="minorHAnsi" w:hAnsi="Times New Roman" w:cs="Times New Roman"/>
      <w:i/>
      <w:iCs/>
      <w:color w:val="auto"/>
      <w:sz w:val="19"/>
      <w:szCs w:val="19"/>
      <w:lang w:val="en-US" w:eastAsia="en-US"/>
    </w:rPr>
  </w:style>
  <w:style w:type="character" w:customStyle="1" w:styleId="Bodytext35NotItalic">
    <w:name w:val="Body text (35) + Not Italic"/>
    <w:basedOn w:val="Bodytext35"/>
    <w:rsid w:val="008E3D1C"/>
    <w:rPr>
      <w:rFonts w:ascii="Times New Roman" w:hAnsi="Times New Roman" w:cs="Times New Roman"/>
      <w:i/>
      <w:iCs/>
      <w:noProof/>
      <w:sz w:val="19"/>
      <w:szCs w:val="19"/>
      <w:shd w:val="clear" w:color="auto" w:fill="FFFFFF"/>
    </w:rPr>
  </w:style>
  <w:style w:type="character" w:customStyle="1" w:styleId="Bodytext2Candara2">
    <w:name w:val="Body text (2) + Candara2"/>
    <w:aliases w:val="5 pt,Bold8,Italic7"/>
    <w:basedOn w:val="Bodytext2"/>
    <w:rsid w:val="008E3D1C"/>
    <w:rPr>
      <w:rFonts w:ascii="Candara" w:hAnsi="Candara" w:cs="Candara"/>
      <w:b/>
      <w:bCs/>
      <w:i/>
      <w:iCs/>
      <w:w w:val="100"/>
      <w:sz w:val="10"/>
      <w:szCs w:val="10"/>
      <w:shd w:val="clear" w:color="auto" w:fill="FFFFFF"/>
      <w:lang w:val="en-US" w:eastAsia="en-US"/>
    </w:rPr>
  </w:style>
  <w:style w:type="character" w:customStyle="1" w:styleId="Bodytext2105pt">
    <w:name w:val="Body text (2) + 10.5 pt"/>
    <w:basedOn w:val="Bodytext2"/>
    <w:rsid w:val="008E3D1C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Bodytext2Consolas4">
    <w:name w:val="Body text (2) + Consolas4"/>
    <w:aliases w:val="12 pt2"/>
    <w:basedOn w:val="Bodytext2"/>
    <w:rsid w:val="008E3D1C"/>
    <w:rPr>
      <w:rFonts w:ascii="Consolas" w:hAnsi="Consolas" w:cs="Consolas"/>
      <w:sz w:val="24"/>
      <w:szCs w:val="24"/>
      <w:shd w:val="clear" w:color="auto" w:fill="FFFFFF"/>
      <w:lang w:val="en-US" w:eastAsia="en-US"/>
    </w:rPr>
  </w:style>
  <w:style w:type="character" w:customStyle="1" w:styleId="Bodytext26pt2">
    <w:name w:val="Body text (2) + 6 pt2"/>
    <w:basedOn w:val="Bodytext2"/>
    <w:rsid w:val="008E3D1C"/>
    <w:rPr>
      <w:rFonts w:ascii="Times New Roman" w:hAnsi="Times New Roman" w:cs="Times New Roman"/>
      <w:sz w:val="12"/>
      <w:szCs w:val="12"/>
      <w:shd w:val="clear" w:color="auto" w:fill="FFFFFF"/>
    </w:rPr>
  </w:style>
  <w:style w:type="character" w:customStyle="1" w:styleId="Bodytext2Arial6">
    <w:name w:val="Body text (2) + Arial6"/>
    <w:aliases w:val="14 pt2"/>
    <w:basedOn w:val="Bodytext2"/>
    <w:rsid w:val="008E3D1C"/>
    <w:rPr>
      <w:rFonts w:ascii="Arial" w:hAnsi="Arial" w:cs="Arial"/>
      <w:spacing w:val="0"/>
      <w:sz w:val="28"/>
      <w:szCs w:val="28"/>
      <w:shd w:val="clear" w:color="auto" w:fill="FFFFFF"/>
    </w:rPr>
  </w:style>
  <w:style w:type="character" w:customStyle="1" w:styleId="Bodytext210pt5">
    <w:name w:val="Body text (2) + 10 pt5"/>
    <w:aliases w:val="Spacing 0 pt4,Body text (2) + Italic1"/>
    <w:basedOn w:val="Bodytext2"/>
    <w:rsid w:val="008E3D1C"/>
    <w:rPr>
      <w:rFonts w:ascii="Times New Roman" w:hAnsi="Times New Roman" w:cs="Times New Roman"/>
      <w:spacing w:val="-10"/>
      <w:sz w:val="20"/>
      <w:szCs w:val="20"/>
      <w:shd w:val="clear" w:color="auto" w:fill="FFFFFF"/>
    </w:rPr>
  </w:style>
  <w:style w:type="character" w:customStyle="1" w:styleId="Headerorfooter7">
    <w:name w:val="Header or footer (7)_"/>
    <w:basedOn w:val="DefaultParagraphFont"/>
    <w:link w:val="Headerorfooter70"/>
    <w:rsid w:val="008E3D1C"/>
    <w:rPr>
      <w:rFonts w:ascii="Arial" w:hAnsi="Arial" w:cs="Arial"/>
      <w:sz w:val="11"/>
      <w:szCs w:val="11"/>
      <w:shd w:val="clear" w:color="auto" w:fill="FFFFFF"/>
    </w:rPr>
  </w:style>
  <w:style w:type="paragraph" w:customStyle="1" w:styleId="Headerorfooter70">
    <w:name w:val="Header or footer (7)"/>
    <w:basedOn w:val="Normal"/>
    <w:link w:val="Headerorfooter7"/>
    <w:rsid w:val="008E3D1C"/>
    <w:pPr>
      <w:shd w:val="clear" w:color="auto" w:fill="FFFFFF"/>
      <w:spacing w:line="240" w:lineRule="atLeast"/>
    </w:pPr>
    <w:rPr>
      <w:rFonts w:ascii="Arial" w:eastAsiaTheme="minorHAnsi" w:hAnsi="Arial" w:cs="Arial"/>
      <w:color w:val="auto"/>
      <w:sz w:val="11"/>
      <w:szCs w:val="11"/>
      <w:lang w:val="en-US" w:eastAsia="en-US"/>
    </w:rPr>
  </w:style>
  <w:style w:type="character" w:customStyle="1" w:styleId="Bodytext217pt1">
    <w:name w:val="Body text (2) + 17 pt1"/>
    <w:aliases w:val="Spacing 0 pt3"/>
    <w:basedOn w:val="Bodytext2"/>
    <w:rsid w:val="008E3D1C"/>
    <w:rPr>
      <w:rFonts w:ascii="Times New Roman" w:hAnsi="Times New Roman" w:cs="Times New Roman"/>
      <w:spacing w:val="-10"/>
      <w:sz w:val="34"/>
      <w:szCs w:val="34"/>
      <w:shd w:val="clear" w:color="auto" w:fill="FFFFFF"/>
      <w:lang w:val="en-US" w:eastAsia="en-US"/>
    </w:rPr>
  </w:style>
  <w:style w:type="character" w:customStyle="1" w:styleId="Bodytext29pt1">
    <w:name w:val="Body text (2) + 9 pt1"/>
    <w:aliases w:val="Italic6"/>
    <w:basedOn w:val="Bodytext2"/>
    <w:rsid w:val="008E3D1C"/>
    <w:rPr>
      <w:rFonts w:ascii="Times New Roman" w:hAnsi="Times New Roman" w:cs="Times New Roman"/>
      <w:i/>
      <w:iCs/>
      <w:sz w:val="18"/>
      <w:szCs w:val="18"/>
      <w:shd w:val="clear" w:color="auto" w:fill="FFFFFF"/>
      <w:lang w:val="en-US" w:eastAsia="en-US"/>
    </w:rPr>
  </w:style>
  <w:style w:type="character" w:customStyle="1" w:styleId="Bodytext27pt2">
    <w:name w:val="Body text (2) + 7 pt2"/>
    <w:aliases w:val="Spacing -1 pt2"/>
    <w:basedOn w:val="Bodytext2"/>
    <w:rsid w:val="008E3D1C"/>
    <w:rPr>
      <w:rFonts w:ascii="Times New Roman" w:hAnsi="Times New Roman" w:cs="Times New Roman"/>
      <w:spacing w:val="-20"/>
      <w:sz w:val="14"/>
      <w:szCs w:val="14"/>
      <w:shd w:val="clear" w:color="auto" w:fill="FFFFFF"/>
    </w:rPr>
  </w:style>
  <w:style w:type="character" w:customStyle="1" w:styleId="Bodytext24pt2">
    <w:name w:val="Body text (2) + 4 pt2"/>
    <w:basedOn w:val="Bodytext2"/>
    <w:rsid w:val="008E3D1C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Bodytext2CourierNew">
    <w:name w:val="Body text (2) + Courier New"/>
    <w:aliases w:val="6 pt2"/>
    <w:basedOn w:val="Bodytext2"/>
    <w:rsid w:val="008E3D1C"/>
    <w:rPr>
      <w:rFonts w:ascii="Courier New" w:hAnsi="Courier New" w:cs="Courier New"/>
      <w:sz w:val="12"/>
      <w:szCs w:val="12"/>
      <w:shd w:val="clear" w:color="auto" w:fill="FFFFFF"/>
      <w:lang w:val="en-US" w:eastAsia="en-US"/>
    </w:rPr>
  </w:style>
  <w:style w:type="character" w:customStyle="1" w:styleId="Bodytext211pt1">
    <w:name w:val="Body text (2) + 11 pt1"/>
    <w:aliases w:val="Italic5"/>
    <w:basedOn w:val="Bodytext2"/>
    <w:rsid w:val="008E3D1C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val="en-US" w:eastAsia="en-US"/>
    </w:rPr>
  </w:style>
  <w:style w:type="character" w:customStyle="1" w:styleId="Bodytext2Consolas3">
    <w:name w:val="Body text (2) + Consolas3"/>
    <w:aliases w:val="6 pt1"/>
    <w:basedOn w:val="Bodytext2"/>
    <w:rsid w:val="008E3D1C"/>
    <w:rPr>
      <w:rFonts w:ascii="Consolas" w:hAnsi="Consolas" w:cs="Consolas"/>
      <w:spacing w:val="0"/>
      <w:sz w:val="12"/>
      <w:szCs w:val="12"/>
      <w:shd w:val="clear" w:color="auto" w:fill="FFFFFF"/>
      <w:lang w:val="en-US" w:eastAsia="en-US"/>
    </w:rPr>
  </w:style>
  <w:style w:type="character" w:customStyle="1" w:styleId="Bodytext2Consolas2">
    <w:name w:val="Body text (2) + Consolas2"/>
    <w:aliases w:val="4 pt"/>
    <w:basedOn w:val="Bodytext2"/>
    <w:rsid w:val="008E3D1C"/>
    <w:rPr>
      <w:rFonts w:ascii="Consolas" w:hAnsi="Consolas" w:cs="Consolas"/>
      <w:sz w:val="8"/>
      <w:szCs w:val="8"/>
      <w:shd w:val="clear" w:color="auto" w:fill="FFFFFF"/>
    </w:rPr>
  </w:style>
  <w:style w:type="character" w:customStyle="1" w:styleId="Bodytext210pt4">
    <w:name w:val="Body text (2) + 10 pt4"/>
    <w:basedOn w:val="Bodytext2"/>
    <w:rsid w:val="008E3D1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ablecaption511pt">
    <w:name w:val="Table caption (5) + 11 pt"/>
    <w:aliases w:val="Not Italic13"/>
    <w:basedOn w:val="Tablecaption5"/>
    <w:rsid w:val="008E3D1C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Tablecaption510pt">
    <w:name w:val="Table caption (5) + 10 pt"/>
    <w:aliases w:val="Bold7,Not Italic12"/>
    <w:basedOn w:val="Tablecaption5"/>
    <w:rsid w:val="008E3D1C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575pt">
    <w:name w:val="Body text (5) + 7.5 pt"/>
    <w:aliases w:val="Not Bold4,Italic4"/>
    <w:basedOn w:val="Bodytext5"/>
    <w:rsid w:val="008E3D1C"/>
    <w:rPr>
      <w:rFonts w:ascii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character" w:customStyle="1" w:styleId="Bodytext36">
    <w:name w:val="Body text (36)_"/>
    <w:basedOn w:val="DefaultParagraphFont"/>
    <w:link w:val="Bodytext360"/>
    <w:rsid w:val="008E3D1C"/>
    <w:rPr>
      <w:rFonts w:ascii="Times New Roman" w:hAnsi="Times New Roman" w:cs="Times New Roman"/>
      <w:i/>
      <w:iCs/>
      <w:sz w:val="15"/>
      <w:szCs w:val="15"/>
      <w:shd w:val="clear" w:color="auto" w:fill="FFFFFF"/>
    </w:rPr>
  </w:style>
  <w:style w:type="paragraph" w:customStyle="1" w:styleId="Bodytext360">
    <w:name w:val="Body text (36)"/>
    <w:basedOn w:val="Normal"/>
    <w:link w:val="Bodytext36"/>
    <w:rsid w:val="008E3D1C"/>
    <w:pPr>
      <w:shd w:val="clear" w:color="auto" w:fill="FFFFFF"/>
      <w:spacing w:line="184" w:lineRule="exact"/>
      <w:jc w:val="both"/>
    </w:pPr>
    <w:rPr>
      <w:rFonts w:ascii="Times New Roman" w:eastAsiaTheme="minorHAnsi" w:hAnsi="Times New Roman" w:cs="Times New Roman"/>
      <w:i/>
      <w:iCs/>
      <w:color w:val="auto"/>
      <w:sz w:val="15"/>
      <w:szCs w:val="15"/>
      <w:lang w:val="en-US" w:eastAsia="en-US"/>
    </w:rPr>
  </w:style>
  <w:style w:type="character" w:customStyle="1" w:styleId="Bodytext3665pt">
    <w:name w:val="Body text (36) + 6.5 pt"/>
    <w:aliases w:val="Not Italic11"/>
    <w:basedOn w:val="Bodytext36"/>
    <w:rsid w:val="008E3D1C"/>
    <w:rPr>
      <w:rFonts w:ascii="Times New Roman" w:hAnsi="Times New Roman" w:cs="Times New Roman"/>
      <w:i/>
      <w:iCs/>
      <w:sz w:val="13"/>
      <w:szCs w:val="13"/>
      <w:shd w:val="clear" w:color="auto" w:fill="FFFFFF"/>
    </w:rPr>
  </w:style>
  <w:style w:type="character" w:customStyle="1" w:styleId="Bodytext367pt">
    <w:name w:val="Body text (36) + 7 pt"/>
    <w:aliases w:val="Not Italic10"/>
    <w:basedOn w:val="Bodytext36"/>
    <w:rsid w:val="008E3D1C"/>
    <w:rPr>
      <w:rFonts w:ascii="Times New Roman" w:hAnsi="Times New Roman" w:cs="Times New Roman"/>
      <w:i/>
      <w:iCs/>
      <w:sz w:val="14"/>
      <w:szCs w:val="14"/>
      <w:shd w:val="clear" w:color="auto" w:fill="FFFFFF"/>
    </w:rPr>
  </w:style>
  <w:style w:type="character" w:customStyle="1" w:styleId="Bodytext27pt1">
    <w:name w:val="Body text (2) + 7 pt1"/>
    <w:basedOn w:val="Bodytext2"/>
    <w:rsid w:val="008E3D1C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Bodytext275pt2">
    <w:name w:val="Body text (2) + 7.5 pt2"/>
    <w:aliases w:val="Italic3"/>
    <w:basedOn w:val="Bodytext2"/>
    <w:rsid w:val="008E3D1C"/>
    <w:rPr>
      <w:rFonts w:ascii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Bodytext2Candara1">
    <w:name w:val="Body text (2) + Candara1"/>
    <w:aliases w:val="5 pt1,Scale 80%"/>
    <w:basedOn w:val="Bodytext2"/>
    <w:rsid w:val="008E3D1C"/>
    <w:rPr>
      <w:rFonts w:ascii="Candara" w:hAnsi="Candara" w:cs="Candara"/>
      <w:spacing w:val="0"/>
      <w:w w:val="80"/>
      <w:sz w:val="10"/>
      <w:szCs w:val="10"/>
      <w:shd w:val="clear" w:color="auto" w:fill="FFFFFF"/>
    </w:rPr>
  </w:style>
  <w:style w:type="character" w:customStyle="1" w:styleId="Bodytext2Arial5">
    <w:name w:val="Body text (2) + Arial5"/>
    <w:aliases w:val="7 pt"/>
    <w:basedOn w:val="Bodytext2"/>
    <w:rsid w:val="008E3D1C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37">
    <w:name w:val="Body text (37)_"/>
    <w:basedOn w:val="DefaultParagraphFont"/>
    <w:link w:val="Bodytext371"/>
    <w:rsid w:val="008E3D1C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Bodytext371">
    <w:name w:val="Body text (37)1"/>
    <w:basedOn w:val="Normal"/>
    <w:link w:val="Bodytext37"/>
    <w:rsid w:val="008E3D1C"/>
    <w:pPr>
      <w:shd w:val="clear" w:color="auto" w:fill="FFFFFF"/>
      <w:spacing w:before="120" w:line="240" w:lineRule="atLeast"/>
      <w:jc w:val="both"/>
    </w:pPr>
    <w:rPr>
      <w:rFonts w:ascii="Times New Roman" w:eastAsiaTheme="minorHAnsi" w:hAnsi="Times New Roman" w:cs="Times New Roman"/>
      <w:b/>
      <w:bCs/>
      <w:i/>
      <w:iCs/>
      <w:color w:val="auto"/>
      <w:sz w:val="20"/>
      <w:szCs w:val="20"/>
      <w:lang w:val="en-US" w:eastAsia="en-US"/>
    </w:rPr>
  </w:style>
  <w:style w:type="character" w:customStyle="1" w:styleId="Bodytext37Consolas">
    <w:name w:val="Body text (37) + Consolas"/>
    <w:aliases w:val="10.5 pt,Not Bold3,Not Italic9"/>
    <w:basedOn w:val="Bodytext37"/>
    <w:rsid w:val="008E3D1C"/>
    <w:rPr>
      <w:rFonts w:ascii="Consolas" w:hAnsi="Consolas" w:cs="Consolas"/>
      <w:b/>
      <w:bCs/>
      <w:i/>
      <w:iCs/>
      <w:noProof/>
      <w:sz w:val="21"/>
      <w:szCs w:val="21"/>
      <w:shd w:val="clear" w:color="auto" w:fill="FFFFFF"/>
    </w:rPr>
  </w:style>
  <w:style w:type="character" w:customStyle="1" w:styleId="Bodytext12Constantia">
    <w:name w:val="Body text (12) + Constantia"/>
    <w:aliases w:val="7.5 pt"/>
    <w:basedOn w:val="Bodytext12"/>
    <w:rsid w:val="008E3D1C"/>
    <w:rPr>
      <w:rFonts w:ascii="Constantia" w:hAnsi="Constantia" w:cs="Constantia"/>
      <w:sz w:val="15"/>
      <w:szCs w:val="15"/>
      <w:shd w:val="clear" w:color="auto" w:fill="FFFFFF"/>
    </w:rPr>
  </w:style>
  <w:style w:type="character" w:customStyle="1" w:styleId="Bodytext1211pt">
    <w:name w:val="Body text (12) + 11 pt"/>
    <w:basedOn w:val="Bodytext12"/>
    <w:rsid w:val="008E3D1C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Bodytext128pt">
    <w:name w:val="Body text (12) + 8 pt"/>
    <w:aliases w:val="Italic2"/>
    <w:basedOn w:val="Bodytext12"/>
    <w:rsid w:val="008E3D1C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Bodytext38">
    <w:name w:val="Body text (38)_"/>
    <w:basedOn w:val="DefaultParagraphFont"/>
    <w:link w:val="Bodytext380"/>
    <w:rsid w:val="008E3D1C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Bodytext380">
    <w:name w:val="Body text (38)"/>
    <w:basedOn w:val="Normal"/>
    <w:link w:val="Bodytext38"/>
    <w:rsid w:val="008E3D1C"/>
    <w:pPr>
      <w:shd w:val="clear" w:color="auto" w:fill="FFFFFF"/>
      <w:spacing w:line="187" w:lineRule="exact"/>
      <w:jc w:val="both"/>
    </w:pPr>
    <w:rPr>
      <w:rFonts w:ascii="Times New Roman" w:eastAsiaTheme="minorHAnsi" w:hAnsi="Times New Roman" w:cs="Times New Roman"/>
      <w:i/>
      <w:iCs/>
      <w:color w:val="auto"/>
      <w:sz w:val="16"/>
      <w:szCs w:val="16"/>
      <w:lang w:val="en-US" w:eastAsia="en-US"/>
    </w:rPr>
  </w:style>
  <w:style w:type="character" w:customStyle="1" w:styleId="Bodytext3885pt">
    <w:name w:val="Body text (38) + 8.5 pt"/>
    <w:aliases w:val="Not Italic8"/>
    <w:basedOn w:val="Bodytext38"/>
    <w:rsid w:val="008E3D1C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Bodytext38Constantia">
    <w:name w:val="Body text (38) + Constantia"/>
    <w:aliases w:val="7.5 pt3,Not Italic7"/>
    <w:basedOn w:val="Bodytext38"/>
    <w:rsid w:val="008E3D1C"/>
    <w:rPr>
      <w:rFonts w:ascii="Constantia" w:hAnsi="Constantia" w:cs="Constantia"/>
      <w:i/>
      <w:iCs/>
      <w:sz w:val="15"/>
      <w:szCs w:val="15"/>
      <w:shd w:val="clear" w:color="auto" w:fill="FFFFFF"/>
    </w:rPr>
  </w:style>
  <w:style w:type="character" w:customStyle="1" w:styleId="Bodytext2Arial4">
    <w:name w:val="Body text (2) + Arial4"/>
    <w:aliases w:val="7.5 pt2"/>
    <w:basedOn w:val="Bodytext2"/>
    <w:rsid w:val="008E3D1C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6pt1">
    <w:name w:val="Body text (2) + 6 pt1"/>
    <w:basedOn w:val="Bodytext2"/>
    <w:rsid w:val="008E3D1C"/>
    <w:rPr>
      <w:rFonts w:ascii="Times New Roman" w:hAnsi="Times New Roman" w:cs="Times New Roman"/>
      <w:spacing w:val="0"/>
      <w:sz w:val="12"/>
      <w:szCs w:val="12"/>
      <w:shd w:val="clear" w:color="auto" w:fill="FFFFFF"/>
    </w:rPr>
  </w:style>
  <w:style w:type="character" w:customStyle="1" w:styleId="Bodytext210pt3">
    <w:name w:val="Body text (2) + 10 pt3"/>
    <w:basedOn w:val="Bodytext2"/>
    <w:rsid w:val="008E3D1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Bodytext2105pt1">
    <w:name w:val="Body text (2) + 10.5 pt1"/>
    <w:aliases w:val="Bold6"/>
    <w:basedOn w:val="Bodytext2"/>
    <w:rsid w:val="008E3D1C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Bodytext2Arial3">
    <w:name w:val="Body text (2) + Arial3"/>
    <w:aliases w:val="5.5 pt"/>
    <w:basedOn w:val="Bodytext2"/>
    <w:rsid w:val="008E3D1C"/>
    <w:rPr>
      <w:rFonts w:ascii="Arial" w:hAnsi="Arial" w:cs="Arial"/>
      <w:spacing w:val="0"/>
      <w:sz w:val="11"/>
      <w:szCs w:val="11"/>
      <w:shd w:val="clear" w:color="auto" w:fill="FFFFFF"/>
    </w:rPr>
  </w:style>
  <w:style w:type="character" w:customStyle="1" w:styleId="Bodytext370">
    <w:name w:val="Body text (37)"/>
    <w:basedOn w:val="Bodytext37"/>
    <w:rsid w:val="008E3D1C"/>
    <w:rPr>
      <w:rFonts w:ascii="Times New Roman" w:hAnsi="Times New Roman" w:cs="Times New Roman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Tablecaption14">
    <w:name w:val="Table caption (14)_"/>
    <w:basedOn w:val="DefaultParagraphFont"/>
    <w:link w:val="Tablecaption140"/>
    <w:rsid w:val="008E3D1C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Tablecaption140">
    <w:name w:val="Table caption (14)"/>
    <w:basedOn w:val="Normal"/>
    <w:link w:val="Tablecaption14"/>
    <w:rsid w:val="008E3D1C"/>
    <w:pPr>
      <w:shd w:val="clear" w:color="auto" w:fill="FFFFFF"/>
      <w:spacing w:line="184" w:lineRule="exact"/>
    </w:pPr>
    <w:rPr>
      <w:rFonts w:ascii="Times New Roman" w:eastAsiaTheme="minorHAnsi" w:hAnsi="Times New Roman" w:cs="Times New Roman"/>
      <w:color w:val="auto"/>
      <w:sz w:val="19"/>
      <w:szCs w:val="19"/>
      <w:lang w:val="en-US" w:eastAsia="en-US"/>
    </w:rPr>
  </w:style>
  <w:style w:type="character" w:customStyle="1" w:styleId="Tablecaption15">
    <w:name w:val="Table caption (15)_"/>
    <w:basedOn w:val="DefaultParagraphFont"/>
    <w:link w:val="Tablecaption150"/>
    <w:rsid w:val="008E3D1C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Tablecaption150">
    <w:name w:val="Table caption (15)"/>
    <w:basedOn w:val="Normal"/>
    <w:link w:val="Tablecaption15"/>
    <w:rsid w:val="008E3D1C"/>
    <w:pPr>
      <w:shd w:val="clear" w:color="auto" w:fill="FFFFFF"/>
      <w:spacing w:line="184" w:lineRule="exact"/>
      <w:jc w:val="right"/>
    </w:pPr>
    <w:rPr>
      <w:rFonts w:ascii="Times New Roman" w:eastAsiaTheme="minorHAnsi" w:hAnsi="Times New Roman" w:cs="Times New Roman"/>
      <w:i/>
      <w:iCs/>
      <w:color w:val="auto"/>
      <w:sz w:val="16"/>
      <w:szCs w:val="16"/>
      <w:lang w:val="en-US" w:eastAsia="en-US"/>
    </w:rPr>
  </w:style>
  <w:style w:type="character" w:customStyle="1" w:styleId="Tablecaption157pt">
    <w:name w:val="Table caption (15) + 7 pt"/>
    <w:aliases w:val="Not Italic6,Spacing 5 pt"/>
    <w:basedOn w:val="Tablecaption15"/>
    <w:rsid w:val="008E3D1C"/>
    <w:rPr>
      <w:rFonts w:ascii="Times New Roman" w:hAnsi="Times New Roman" w:cs="Times New Roman"/>
      <w:i/>
      <w:iCs/>
      <w:spacing w:val="100"/>
      <w:sz w:val="14"/>
      <w:szCs w:val="14"/>
      <w:shd w:val="clear" w:color="auto" w:fill="FFFFFF"/>
    </w:rPr>
  </w:style>
  <w:style w:type="character" w:customStyle="1" w:styleId="Bodytext37Consolas1">
    <w:name w:val="Body text (37) + Consolas1"/>
    <w:aliases w:val="10.5 pt2,Not Bold2,Not Italic5,Spacing -2 pt"/>
    <w:basedOn w:val="Bodytext37"/>
    <w:rsid w:val="008E3D1C"/>
    <w:rPr>
      <w:rFonts w:ascii="Consolas" w:hAnsi="Consolas" w:cs="Consolas"/>
      <w:b/>
      <w:bCs/>
      <w:i/>
      <w:iCs/>
      <w:spacing w:val="-40"/>
      <w:sz w:val="21"/>
      <w:szCs w:val="21"/>
      <w:shd w:val="clear" w:color="auto" w:fill="FFFFFF"/>
    </w:rPr>
  </w:style>
  <w:style w:type="character" w:customStyle="1" w:styleId="Bodytext210pt2">
    <w:name w:val="Body text (2) + 10 pt2"/>
    <w:aliases w:val="Bold5,Spacing 0 pt2,Body text (2) + 12.5 pt1"/>
    <w:basedOn w:val="Bodytext2"/>
    <w:rsid w:val="008E3D1C"/>
    <w:rPr>
      <w:rFonts w:ascii="Times New Roman" w:hAnsi="Times New Roman" w:cs="Times New Roman"/>
      <w:b/>
      <w:bCs/>
      <w:spacing w:val="10"/>
      <w:sz w:val="20"/>
      <w:szCs w:val="20"/>
      <w:shd w:val="clear" w:color="auto" w:fill="FFFFFF"/>
    </w:rPr>
  </w:style>
  <w:style w:type="character" w:customStyle="1" w:styleId="Bodytext513pt">
    <w:name w:val="Body text (5) + 13 pt"/>
    <w:aliases w:val="Not Bold1,Spacing 0 pt1,Body text (9) + 12 pt"/>
    <w:basedOn w:val="Bodytext5"/>
    <w:rsid w:val="008E3D1C"/>
    <w:rPr>
      <w:rFonts w:ascii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Bodytext1310pt">
    <w:name w:val="Body text (13) + 10 pt"/>
    <w:aliases w:val="Bold4,Not Italic4"/>
    <w:basedOn w:val="Bodytext13"/>
    <w:rsid w:val="008E3D1C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1311pt">
    <w:name w:val="Body text (13) + 11 pt"/>
    <w:aliases w:val="Not Italic3"/>
    <w:basedOn w:val="Bodytext13"/>
    <w:rsid w:val="008E3D1C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Bodytext1311pt1">
    <w:name w:val="Body text (13) + 11 pt1"/>
    <w:aliases w:val="Spacing -1 pt1"/>
    <w:basedOn w:val="Bodytext13"/>
    <w:rsid w:val="008E3D1C"/>
    <w:rPr>
      <w:rFonts w:ascii="Times New Roman" w:hAnsi="Times New Roman" w:cs="Times New Roman"/>
      <w:i/>
      <w:iCs/>
      <w:spacing w:val="-20"/>
      <w:sz w:val="22"/>
      <w:szCs w:val="22"/>
      <w:shd w:val="clear" w:color="auto" w:fill="FFFFFF"/>
    </w:rPr>
  </w:style>
  <w:style w:type="character" w:customStyle="1" w:styleId="Bodytext137pt1">
    <w:name w:val="Body text (13) + 7 pt1"/>
    <w:aliases w:val="Not Italic2,Spacing 5 pt1"/>
    <w:basedOn w:val="Bodytext13"/>
    <w:rsid w:val="008E3D1C"/>
    <w:rPr>
      <w:rFonts w:ascii="Times New Roman" w:hAnsi="Times New Roman" w:cs="Times New Roman"/>
      <w:i/>
      <w:iCs/>
      <w:spacing w:val="100"/>
      <w:sz w:val="14"/>
      <w:szCs w:val="14"/>
      <w:shd w:val="clear" w:color="auto" w:fill="FFFFFF"/>
    </w:rPr>
  </w:style>
  <w:style w:type="character" w:customStyle="1" w:styleId="Bodytext14Constantia">
    <w:name w:val="Body text (14) + Constantia"/>
    <w:aliases w:val="7.5 pt1"/>
    <w:basedOn w:val="Bodytext14"/>
    <w:rsid w:val="008E3D1C"/>
    <w:rPr>
      <w:rFonts w:ascii="Constantia" w:hAnsi="Constantia" w:cs="Constantia"/>
      <w:sz w:val="15"/>
      <w:szCs w:val="15"/>
      <w:shd w:val="clear" w:color="auto" w:fill="FFFFFF"/>
    </w:rPr>
  </w:style>
  <w:style w:type="character" w:customStyle="1" w:styleId="Bodytext5SmallCaps">
    <w:name w:val="Body text (5) + Small Caps"/>
    <w:basedOn w:val="Bodytext5"/>
    <w:rsid w:val="008E3D1C"/>
    <w:rPr>
      <w:rFonts w:ascii="Times New Roman" w:hAnsi="Times New Roman" w:cs="Times New Roman"/>
      <w:b/>
      <w:bCs/>
      <w:smallCaps/>
      <w:sz w:val="20"/>
      <w:szCs w:val="20"/>
      <w:shd w:val="clear" w:color="auto" w:fill="FFFFFF"/>
    </w:rPr>
  </w:style>
  <w:style w:type="character" w:customStyle="1" w:styleId="Bodytext39">
    <w:name w:val="Body text (39)_"/>
    <w:basedOn w:val="DefaultParagraphFont"/>
    <w:link w:val="Bodytext390"/>
    <w:rsid w:val="008E3D1C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Bodytext390">
    <w:name w:val="Body text (39)"/>
    <w:basedOn w:val="Normal"/>
    <w:link w:val="Bodytext39"/>
    <w:rsid w:val="008E3D1C"/>
    <w:pPr>
      <w:shd w:val="clear" w:color="auto" w:fill="FFFFFF"/>
      <w:spacing w:before="120" w:line="240" w:lineRule="atLeast"/>
      <w:jc w:val="both"/>
    </w:pPr>
    <w:rPr>
      <w:rFonts w:ascii="Times New Roman" w:eastAsiaTheme="minorHAnsi" w:hAnsi="Times New Roman" w:cs="Times New Roman"/>
      <w:b/>
      <w:bCs/>
      <w:color w:val="auto"/>
      <w:sz w:val="21"/>
      <w:szCs w:val="21"/>
      <w:lang w:val="en-US" w:eastAsia="en-US"/>
    </w:rPr>
  </w:style>
  <w:style w:type="character" w:customStyle="1" w:styleId="Tablecaption10NotItalic1">
    <w:name w:val="Table caption (10) + Not Italic1"/>
    <w:basedOn w:val="Tablecaption10"/>
    <w:rsid w:val="008E3D1C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Headerorfooter8">
    <w:name w:val="Header or footer (8)_"/>
    <w:basedOn w:val="DefaultParagraphFont"/>
    <w:link w:val="Headerorfooter80"/>
    <w:rsid w:val="008E3D1C"/>
    <w:rPr>
      <w:rFonts w:ascii="Times New Roman" w:hAnsi="Times New Roman" w:cs="Times New Roman"/>
      <w:shd w:val="clear" w:color="auto" w:fill="FFFFFF"/>
    </w:rPr>
  </w:style>
  <w:style w:type="paragraph" w:customStyle="1" w:styleId="Headerorfooter80">
    <w:name w:val="Header or footer (8)"/>
    <w:basedOn w:val="Normal"/>
    <w:link w:val="Headerorfooter8"/>
    <w:rsid w:val="008E3D1C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character" w:customStyle="1" w:styleId="Headerorfooter8Arial">
    <w:name w:val="Header or footer (8) + Arial"/>
    <w:aliases w:val="10.5 pt1"/>
    <w:basedOn w:val="Headerorfooter8"/>
    <w:rsid w:val="008E3D1C"/>
    <w:rPr>
      <w:rFonts w:ascii="Arial" w:hAnsi="Arial" w:cs="Arial"/>
      <w:spacing w:val="0"/>
      <w:sz w:val="21"/>
      <w:szCs w:val="21"/>
      <w:shd w:val="clear" w:color="auto" w:fill="FFFFFF"/>
    </w:rPr>
  </w:style>
  <w:style w:type="character" w:customStyle="1" w:styleId="Headerorfooter89pt">
    <w:name w:val="Header or footer (8) + 9 pt"/>
    <w:basedOn w:val="Headerorfooter8"/>
    <w:rsid w:val="008E3D1C"/>
    <w:rPr>
      <w:rFonts w:ascii="Times New Roman" w:hAnsi="Times New Roman" w:cs="Times New Roman"/>
      <w:w w:val="100"/>
      <w:sz w:val="18"/>
      <w:szCs w:val="18"/>
      <w:shd w:val="clear" w:color="auto" w:fill="FFFFFF"/>
    </w:rPr>
  </w:style>
  <w:style w:type="character" w:customStyle="1" w:styleId="Headerorfooter311pt">
    <w:name w:val="Header or footer (3) + 11 pt"/>
    <w:aliases w:val="Not Italic1"/>
    <w:basedOn w:val="Headerorfooter3"/>
    <w:rsid w:val="008E3D1C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Headerorfooter3Spacing-1pt">
    <w:name w:val="Header or footer (3) + Spacing -1 pt"/>
    <w:basedOn w:val="Headerorfooter3"/>
    <w:rsid w:val="008E3D1C"/>
    <w:rPr>
      <w:rFonts w:ascii="Times New Roman" w:hAnsi="Times New Roman" w:cs="Times New Roman"/>
      <w:i/>
      <w:iCs/>
      <w:spacing w:val="-20"/>
      <w:sz w:val="18"/>
      <w:szCs w:val="18"/>
      <w:shd w:val="clear" w:color="auto" w:fill="FFFFFF"/>
    </w:rPr>
  </w:style>
  <w:style w:type="character" w:customStyle="1" w:styleId="Bodytext2Arial2">
    <w:name w:val="Body text (2) + Arial2"/>
    <w:aliases w:val="9.5 pt1,Body text (6) + FrankRuehl,Spacing 0 pt16"/>
    <w:basedOn w:val="Bodytext2"/>
    <w:rsid w:val="008E3D1C"/>
    <w:rPr>
      <w:rFonts w:ascii="Arial" w:hAnsi="Arial" w:cs="Arial"/>
      <w:sz w:val="19"/>
      <w:szCs w:val="19"/>
      <w:shd w:val="clear" w:color="auto" w:fill="FFFFFF"/>
    </w:rPr>
  </w:style>
  <w:style w:type="character" w:customStyle="1" w:styleId="Bodytext210pt1">
    <w:name w:val="Body text (2) + 10 pt1"/>
    <w:aliases w:val="Bold3,Spacing 2 pt"/>
    <w:basedOn w:val="Bodytext2"/>
    <w:rsid w:val="008E3D1C"/>
    <w:rPr>
      <w:rFonts w:ascii="Times New Roman" w:hAnsi="Times New Roman" w:cs="Times New Roman"/>
      <w:b/>
      <w:bCs/>
      <w:spacing w:val="50"/>
      <w:sz w:val="20"/>
      <w:szCs w:val="20"/>
      <w:shd w:val="clear" w:color="auto" w:fill="FFFFFF"/>
    </w:rPr>
  </w:style>
  <w:style w:type="character" w:customStyle="1" w:styleId="Bodytext2Arial1">
    <w:name w:val="Body text (2) + Arial1"/>
    <w:aliases w:val="14 pt1,Bold2,Body text + 11.5 pt"/>
    <w:basedOn w:val="Bodytext2"/>
    <w:rsid w:val="008E3D1C"/>
    <w:rPr>
      <w:rFonts w:ascii="Arial" w:hAnsi="Arial" w:cs="Arial"/>
      <w:b/>
      <w:bCs/>
      <w:sz w:val="28"/>
      <w:szCs w:val="28"/>
      <w:shd w:val="clear" w:color="auto" w:fill="FFFFFF"/>
    </w:rPr>
  </w:style>
  <w:style w:type="character" w:customStyle="1" w:styleId="Bodytext214pt1">
    <w:name w:val="Body text (2) + 14 pt1"/>
    <w:aliases w:val="Italic1,Spacing 3 pt,Body text (2) + Not Bold1"/>
    <w:basedOn w:val="Bodytext2"/>
    <w:rsid w:val="008E3D1C"/>
    <w:rPr>
      <w:rFonts w:ascii="Times New Roman" w:hAnsi="Times New Roman" w:cs="Times New Roman"/>
      <w:i/>
      <w:iCs/>
      <w:spacing w:val="60"/>
      <w:sz w:val="28"/>
      <w:szCs w:val="28"/>
      <w:shd w:val="clear" w:color="auto" w:fill="FFFFFF"/>
    </w:rPr>
  </w:style>
  <w:style w:type="character" w:customStyle="1" w:styleId="Bodytext1412pt">
    <w:name w:val="Body text (14) + 12 pt"/>
    <w:aliases w:val="Spacing 1 pt,Body text + Italic"/>
    <w:basedOn w:val="Bodytext14"/>
    <w:rsid w:val="008E3D1C"/>
    <w:rPr>
      <w:rFonts w:ascii="Times New Roman" w:hAnsi="Times New Roman" w:cs="Times New Roman"/>
      <w:spacing w:val="20"/>
      <w:sz w:val="24"/>
      <w:szCs w:val="24"/>
      <w:shd w:val="clear" w:color="auto" w:fill="FFFFFF"/>
    </w:rPr>
  </w:style>
  <w:style w:type="character" w:customStyle="1" w:styleId="Tablecaption910pt">
    <w:name w:val="Table caption (9) + 10 pt"/>
    <w:aliases w:val="Bold1,Header or footer (2) + 8.5 pt"/>
    <w:basedOn w:val="Tablecaption9"/>
    <w:rsid w:val="008E3D1C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2SmallCaps">
    <w:name w:val="Body text (2) + Small Caps"/>
    <w:basedOn w:val="Bodytext2"/>
    <w:rsid w:val="008E3D1C"/>
    <w:rPr>
      <w:rFonts w:ascii="Times New Roman" w:hAnsi="Times New Roman" w:cs="Times New Roman"/>
      <w:smallCaps/>
      <w:sz w:val="26"/>
      <w:szCs w:val="26"/>
      <w:shd w:val="clear" w:color="auto" w:fill="FFFFFF"/>
    </w:rPr>
  </w:style>
  <w:style w:type="character" w:customStyle="1" w:styleId="Bodytext24pt1">
    <w:name w:val="Body text (2) + 4 pt1"/>
    <w:basedOn w:val="Bodytext2"/>
    <w:rsid w:val="008E3D1C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Bodytext2Consolas1">
    <w:name w:val="Body text (2) + Consolas1"/>
    <w:aliases w:val="12 pt1"/>
    <w:basedOn w:val="Bodytext2"/>
    <w:rsid w:val="008E3D1C"/>
    <w:rPr>
      <w:rFonts w:ascii="Consolas" w:hAnsi="Consolas" w:cs="Consolas"/>
      <w:spacing w:val="0"/>
      <w:sz w:val="24"/>
      <w:szCs w:val="24"/>
      <w:shd w:val="clear" w:color="auto" w:fill="FFFFFF"/>
      <w:lang w:val="en-US" w:eastAsia="en-US"/>
    </w:rPr>
  </w:style>
  <w:style w:type="character" w:customStyle="1" w:styleId="Bodytext400">
    <w:name w:val="Body text (40)_"/>
    <w:basedOn w:val="DefaultParagraphFont"/>
    <w:link w:val="Bodytext401"/>
    <w:rsid w:val="008E3D1C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Bodytext401">
    <w:name w:val="Body text (40)"/>
    <w:basedOn w:val="Normal"/>
    <w:link w:val="Bodytext400"/>
    <w:rsid w:val="008E3D1C"/>
    <w:pPr>
      <w:shd w:val="clear" w:color="auto" w:fill="FFFFFF"/>
      <w:spacing w:line="335" w:lineRule="exact"/>
      <w:jc w:val="both"/>
    </w:pPr>
    <w:rPr>
      <w:rFonts w:ascii="Times New Roman" w:eastAsiaTheme="minorHAnsi" w:hAnsi="Times New Roman" w:cs="Times New Roman"/>
      <w:color w:val="auto"/>
      <w:sz w:val="20"/>
      <w:szCs w:val="20"/>
      <w:lang w:val="en-US" w:eastAsia="en-US"/>
    </w:rPr>
  </w:style>
  <w:style w:type="character" w:customStyle="1" w:styleId="Bodytext152">
    <w:name w:val="Body text (15)2"/>
    <w:basedOn w:val="Bodytext15"/>
    <w:rsid w:val="008E3D1C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Bodytext41">
    <w:name w:val="Body text (41)_"/>
    <w:basedOn w:val="DefaultParagraphFont"/>
    <w:link w:val="Bodytext410"/>
    <w:rsid w:val="008E3D1C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Bodytext410">
    <w:name w:val="Body text (41)"/>
    <w:basedOn w:val="Normal"/>
    <w:link w:val="Bodytext41"/>
    <w:rsid w:val="008E3D1C"/>
    <w:pPr>
      <w:shd w:val="clear" w:color="auto" w:fill="FFFFFF"/>
      <w:spacing w:line="238" w:lineRule="exact"/>
      <w:jc w:val="both"/>
    </w:pPr>
    <w:rPr>
      <w:rFonts w:ascii="Times New Roman" w:eastAsiaTheme="minorHAnsi" w:hAnsi="Times New Roman" w:cs="Times New Roman"/>
      <w:i/>
      <w:iCs/>
      <w:color w:val="auto"/>
      <w:sz w:val="26"/>
      <w:szCs w:val="26"/>
      <w:lang w:val="en-US" w:eastAsia="en-US"/>
    </w:rPr>
  </w:style>
  <w:style w:type="character" w:customStyle="1" w:styleId="Bodytext41NotItalic">
    <w:name w:val="Body text (41) + Not Italic"/>
    <w:basedOn w:val="Bodytext41"/>
    <w:rsid w:val="008E3D1C"/>
    <w:rPr>
      <w:rFonts w:ascii="Times New Roman" w:hAnsi="Times New Roman" w:cs="Times New Roman"/>
      <w:i/>
      <w:iCs/>
      <w:noProof/>
      <w:sz w:val="26"/>
      <w:szCs w:val="26"/>
      <w:shd w:val="clear" w:color="auto" w:fill="FFFFFF"/>
    </w:rPr>
  </w:style>
  <w:style w:type="character" w:customStyle="1" w:styleId="Headerorfooter60">
    <w:name w:val="Header or footer (6)"/>
    <w:basedOn w:val="Headerorfooter6"/>
    <w:rsid w:val="008E3D1C"/>
    <w:rPr>
      <w:rFonts w:ascii="Times New Roman" w:hAnsi="Times New Roman" w:cs="Times New Roman"/>
      <w:spacing w:val="0"/>
      <w:sz w:val="18"/>
      <w:szCs w:val="18"/>
      <w:shd w:val="clear" w:color="auto" w:fill="FFFFFF"/>
      <w:lang w:val="en-US" w:eastAsia="en-US"/>
    </w:rPr>
  </w:style>
  <w:style w:type="character" w:customStyle="1" w:styleId="Headerorfooter9">
    <w:name w:val="Header or footer (9)_"/>
    <w:basedOn w:val="DefaultParagraphFont"/>
    <w:link w:val="Headerorfooter90"/>
    <w:rsid w:val="008E3D1C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Headerorfooter90">
    <w:name w:val="Header or footer (9)"/>
    <w:basedOn w:val="Normal"/>
    <w:link w:val="Headerorfooter9"/>
    <w:rsid w:val="008E3D1C"/>
    <w:pPr>
      <w:shd w:val="clear" w:color="auto" w:fill="FFFFFF"/>
      <w:spacing w:line="205" w:lineRule="exact"/>
    </w:pPr>
    <w:rPr>
      <w:rFonts w:ascii="Times New Roman" w:eastAsiaTheme="minorHAnsi" w:hAnsi="Times New Roman" w:cs="Times New Roman"/>
      <w:i/>
      <w:iCs/>
      <w:color w:val="auto"/>
      <w:sz w:val="18"/>
      <w:szCs w:val="18"/>
      <w:lang w:val="en-US" w:eastAsia="en-US"/>
    </w:rPr>
  </w:style>
  <w:style w:type="character" w:customStyle="1" w:styleId="Heading24">
    <w:name w:val="Heading #2 (4)_"/>
    <w:basedOn w:val="DefaultParagraphFont"/>
    <w:link w:val="Heading240"/>
    <w:rsid w:val="008E3D1C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240">
    <w:name w:val="Heading #2 (4)"/>
    <w:basedOn w:val="Normal"/>
    <w:link w:val="Heading24"/>
    <w:rsid w:val="008E3D1C"/>
    <w:pPr>
      <w:shd w:val="clear" w:color="auto" w:fill="FFFFFF"/>
      <w:spacing w:after="120" w:line="240" w:lineRule="atLeast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z w:val="28"/>
      <w:szCs w:val="28"/>
      <w:lang w:val="en-US" w:eastAsia="en-US"/>
    </w:rPr>
  </w:style>
  <w:style w:type="character" w:customStyle="1" w:styleId="Bodytext275pt1">
    <w:name w:val="Body text (2) + 7.5 pt1"/>
    <w:basedOn w:val="Bodytext2"/>
    <w:rsid w:val="008E3D1C"/>
    <w:rPr>
      <w:rFonts w:ascii="Times New Roman" w:hAnsi="Times New Roman" w:cs="Times New Roman"/>
      <w:sz w:val="15"/>
      <w:szCs w:val="15"/>
      <w:shd w:val="clear" w:color="auto" w:fill="FFFFFF"/>
    </w:rPr>
  </w:style>
  <w:style w:type="table" w:styleId="TableGrid">
    <w:name w:val="Table Grid"/>
    <w:basedOn w:val="TableNormal"/>
    <w:rsid w:val="008E3D1C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8E3D1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E3D1C"/>
    <w:rPr>
      <w:rFonts w:ascii="DejaVu Sans Condensed" w:eastAsia="DejaVu Sans Condensed" w:hAnsi="DejaVu Sans Condensed" w:cs="DejaVu Sans Condensed"/>
      <w:color w:val="000000"/>
      <w:sz w:val="20"/>
      <w:szCs w:val="20"/>
      <w:lang w:val="vi-VN" w:eastAsia="vi-VN"/>
    </w:rPr>
  </w:style>
  <w:style w:type="character" w:styleId="FootnoteReference">
    <w:name w:val="footnote reference"/>
    <w:basedOn w:val="DefaultParagraphFont"/>
    <w:semiHidden/>
    <w:rsid w:val="008E3D1C"/>
    <w:rPr>
      <w:rFonts w:ascii="Arial" w:hAnsi="Arial" w:cs="Arial"/>
      <w:sz w:val="26"/>
      <w:szCs w:val="26"/>
      <w:vertAlign w:val="superscript"/>
      <w:lang w:val="en-US" w:eastAsia="en-US" w:bidi="ar-SA"/>
    </w:rPr>
  </w:style>
  <w:style w:type="character" w:customStyle="1" w:styleId="BodytextSpacing0pt1">
    <w:name w:val="Body text + Spacing 0 pt1"/>
    <w:basedOn w:val="DefaultParagraphFont"/>
    <w:rsid w:val="008E3D1C"/>
    <w:rPr>
      <w:rFonts w:ascii="Times New Roman" w:hAnsi="Times New Roman" w:cs="Times New Roman"/>
      <w:spacing w:val="2"/>
      <w:sz w:val="22"/>
      <w:szCs w:val="22"/>
      <w:u w:val="none"/>
    </w:rPr>
  </w:style>
  <w:style w:type="character" w:styleId="Strong">
    <w:name w:val="Strong"/>
    <w:basedOn w:val="DefaultParagraphFont"/>
    <w:qFormat/>
    <w:rsid w:val="008E3D1C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styleId="Emphasis">
    <w:name w:val="Emphasis"/>
    <w:basedOn w:val="DefaultParagraphFont"/>
    <w:qFormat/>
    <w:rsid w:val="008E3D1C"/>
    <w:rPr>
      <w:rFonts w:ascii="Arial" w:hAnsi="Arial" w:cs="Arial"/>
      <w:i/>
      <w:iCs/>
      <w:sz w:val="26"/>
      <w:szCs w:val="26"/>
      <w:lang w:val="en-US" w:eastAsia="en-US" w:bidi="ar-SA"/>
    </w:rPr>
  </w:style>
  <w:style w:type="character" w:customStyle="1" w:styleId="Bodytext">
    <w:name w:val="Body text_"/>
    <w:basedOn w:val="DefaultParagraphFont"/>
    <w:link w:val="Bodytext1"/>
    <w:rsid w:val="008E3D1C"/>
    <w:rPr>
      <w:spacing w:val="-3"/>
      <w:shd w:val="clear" w:color="auto" w:fill="FFFFFF"/>
    </w:rPr>
  </w:style>
  <w:style w:type="paragraph" w:customStyle="1" w:styleId="Bodytext1">
    <w:name w:val="Body text1"/>
    <w:basedOn w:val="Normal"/>
    <w:link w:val="Bodytext"/>
    <w:rsid w:val="008E3D1C"/>
    <w:pPr>
      <w:shd w:val="clear" w:color="auto" w:fill="FFFFFF"/>
      <w:spacing w:before="180" w:line="336" w:lineRule="exact"/>
      <w:jc w:val="both"/>
    </w:pPr>
    <w:rPr>
      <w:rFonts w:asciiTheme="minorHAnsi" w:eastAsiaTheme="minorHAnsi" w:hAnsiTheme="minorHAnsi" w:cstheme="minorBidi"/>
      <w:color w:val="auto"/>
      <w:spacing w:val="-3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21</Pages>
  <Words>3569</Words>
  <Characters>20347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5</cp:revision>
  <dcterms:created xsi:type="dcterms:W3CDTF">2018-07-07T09:34:00Z</dcterms:created>
  <dcterms:modified xsi:type="dcterms:W3CDTF">2018-07-07T10:47:00Z</dcterms:modified>
</cp:coreProperties>
</file>